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36" w:rsidRDefault="002A6A36" w:rsidP="002A6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5587">
        <w:rPr>
          <w:rFonts w:ascii="Times New Roman" w:hAnsi="Times New Roman"/>
          <w:b/>
          <w:sz w:val="28"/>
          <w:szCs w:val="28"/>
        </w:rPr>
        <w:t>Тренинг №</w:t>
      </w:r>
      <w:r w:rsidR="00220E54">
        <w:rPr>
          <w:rFonts w:ascii="Times New Roman" w:hAnsi="Times New Roman"/>
          <w:b/>
          <w:sz w:val="28"/>
          <w:szCs w:val="28"/>
        </w:rPr>
        <w:t>4</w:t>
      </w:r>
    </w:p>
    <w:p w:rsidR="002A6A36" w:rsidRPr="00855587" w:rsidRDefault="002A6A36" w:rsidP="002A6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A36" w:rsidRPr="00855587" w:rsidRDefault="002A6A36" w:rsidP="002A6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A36" w:rsidRPr="00855587" w:rsidRDefault="002A6A36" w:rsidP="002A6A36">
      <w:pPr>
        <w:jc w:val="center"/>
        <w:rPr>
          <w:rFonts w:ascii="Times New Roman" w:hAnsi="Times New Roman"/>
          <w:b/>
          <w:sz w:val="28"/>
          <w:szCs w:val="28"/>
        </w:rPr>
      </w:pPr>
      <w:r w:rsidRPr="00855587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2A6A36" w:rsidRPr="00855587" w:rsidRDefault="002A6A36" w:rsidP="002A6A36">
      <w:pPr>
        <w:rPr>
          <w:rFonts w:ascii="Times New Roman" w:hAnsi="Times New Roman"/>
          <w:sz w:val="28"/>
          <w:szCs w:val="28"/>
        </w:rPr>
      </w:pPr>
      <w:r w:rsidRPr="00855587">
        <w:rPr>
          <w:rFonts w:ascii="Times New Roman" w:hAnsi="Times New Roman"/>
          <w:b/>
          <w:sz w:val="28"/>
          <w:szCs w:val="28"/>
        </w:rPr>
        <w:t>1.</w:t>
      </w:r>
      <w:r w:rsidRPr="00855587">
        <w:rPr>
          <w:rFonts w:ascii="Times New Roman" w:hAnsi="Times New Roman"/>
          <w:sz w:val="28"/>
          <w:szCs w:val="28"/>
        </w:rPr>
        <w:t>Интеллектуальная разминка.</w:t>
      </w:r>
    </w:p>
    <w:p w:rsidR="002A6A36" w:rsidRPr="00855587" w:rsidRDefault="002A6A36" w:rsidP="002A6A36">
      <w:pPr>
        <w:rPr>
          <w:rFonts w:ascii="Times New Roman" w:hAnsi="Times New Roman"/>
          <w:sz w:val="28"/>
          <w:szCs w:val="28"/>
        </w:rPr>
      </w:pPr>
      <w:r w:rsidRPr="00855587">
        <w:rPr>
          <w:rFonts w:ascii="Times New Roman" w:hAnsi="Times New Roman"/>
          <w:b/>
          <w:sz w:val="28"/>
          <w:szCs w:val="28"/>
        </w:rPr>
        <w:t xml:space="preserve">2. </w:t>
      </w:r>
      <w:r w:rsidRPr="00855587">
        <w:rPr>
          <w:rFonts w:ascii="Times New Roman" w:hAnsi="Times New Roman"/>
          <w:sz w:val="28"/>
          <w:szCs w:val="28"/>
        </w:rPr>
        <w:t>Игра на вопросы.</w:t>
      </w:r>
    </w:p>
    <w:p w:rsidR="002A6A36" w:rsidRPr="00855587" w:rsidRDefault="002A6A36" w:rsidP="002A6A36">
      <w:pPr>
        <w:rPr>
          <w:rFonts w:ascii="Times New Roman" w:hAnsi="Times New Roman"/>
          <w:b/>
          <w:sz w:val="28"/>
          <w:szCs w:val="28"/>
        </w:rPr>
      </w:pPr>
    </w:p>
    <w:p w:rsidR="002A6A36" w:rsidRPr="00855587" w:rsidRDefault="002A6A36" w:rsidP="002A6A36">
      <w:pPr>
        <w:rPr>
          <w:rFonts w:ascii="Times New Roman" w:hAnsi="Times New Roman"/>
          <w:b/>
          <w:sz w:val="28"/>
          <w:szCs w:val="28"/>
        </w:rPr>
      </w:pPr>
      <w:proofErr w:type="gramStart"/>
      <w:r w:rsidRPr="0085558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5558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5587">
        <w:rPr>
          <w:rFonts w:ascii="Times New Roman" w:hAnsi="Times New Roman"/>
          <w:b/>
          <w:sz w:val="28"/>
          <w:szCs w:val="28"/>
        </w:rPr>
        <w:t>Интеллектуальная разминка.</w:t>
      </w:r>
      <w:proofErr w:type="gramEnd"/>
    </w:p>
    <w:p w:rsidR="002A6A36" w:rsidRPr="00855587" w:rsidRDefault="002A6A36" w:rsidP="002A6A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87">
        <w:rPr>
          <w:rFonts w:ascii="Times New Roman" w:hAnsi="Times New Roman"/>
          <w:sz w:val="28"/>
          <w:szCs w:val="28"/>
        </w:rPr>
        <w:t>1) «Вставить слово»</w:t>
      </w:r>
    </w:p>
    <w:p w:rsidR="002A6A36" w:rsidRPr="00855587" w:rsidRDefault="002A6A36" w:rsidP="002A6A36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855587">
        <w:rPr>
          <w:b w:val="0"/>
          <w:sz w:val="28"/>
          <w:szCs w:val="28"/>
        </w:rPr>
        <w:t>2) «</w:t>
      </w:r>
      <w:r>
        <w:rPr>
          <w:b w:val="0"/>
          <w:sz w:val="28"/>
          <w:szCs w:val="28"/>
        </w:rPr>
        <w:t>Вставить пропущенные буквы</w:t>
      </w:r>
      <w:r w:rsidRPr="00855587">
        <w:rPr>
          <w:b w:val="0"/>
          <w:sz w:val="28"/>
          <w:szCs w:val="28"/>
        </w:rPr>
        <w:t>»</w:t>
      </w:r>
    </w:p>
    <w:p w:rsidR="002A6A36" w:rsidRDefault="002A6A36" w:rsidP="002A6A36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855587">
        <w:rPr>
          <w:rFonts w:ascii="Times New Roman" w:hAnsi="Times New Roman" w:cs="Times New Roman"/>
          <w:b w:val="0"/>
          <w:color w:val="auto"/>
        </w:rPr>
        <w:t>3) «</w:t>
      </w:r>
      <w:r>
        <w:rPr>
          <w:rFonts w:ascii="Times New Roman" w:hAnsi="Times New Roman" w:cs="Times New Roman"/>
          <w:b w:val="0"/>
          <w:color w:val="auto"/>
        </w:rPr>
        <w:t>Три страны</w:t>
      </w:r>
      <w:r w:rsidRPr="00855587">
        <w:rPr>
          <w:rFonts w:ascii="Times New Roman" w:hAnsi="Times New Roman" w:cs="Times New Roman"/>
          <w:b w:val="0"/>
          <w:color w:val="auto"/>
        </w:rPr>
        <w:t>»</w:t>
      </w:r>
    </w:p>
    <w:p w:rsidR="00431823" w:rsidRDefault="00354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«Домашнее задание» </w:t>
      </w:r>
    </w:p>
    <w:p w:rsidR="002A6A36" w:rsidRDefault="002A6A36" w:rsidP="002A6A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6A36" w:rsidRDefault="002A6A36" w:rsidP="002A6A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6A36" w:rsidRPr="00855587" w:rsidRDefault="002A6A36" w:rsidP="002A6A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87">
        <w:rPr>
          <w:rFonts w:ascii="Times New Roman" w:hAnsi="Times New Roman"/>
          <w:b/>
          <w:sz w:val="28"/>
          <w:szCs w:val="28"/>
        </w:rPr>
        <w:t>Задание №1</w:t>
      </w:r>
    </w:p>
    <w:p w:rsidR="002A6A36" w:rsidRPr="00855587" w:rsidRDefault="002A6A36" w:rsidP="002A6A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6A36" w:rsidRPr="002A6A36" w:rsidRDefault="002A6A36" w:rsidP="002A6A3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6A36">
        <w:rPr>
          <w:rFonts w:ascii="Times New Roman" w:hAnsi="Times New Roman"/>
          <w:b/>
          <w:sz w:val="28"/>
          <w:szCs w:val="28"/>
        </w:rPr>
        <w:t xml:space="preserve">Упражнение "Вставить слово" </w:t>
      </w:r>
    </w:p>
    <w:p w:rsidR="002A6A36" w:rsidRPr="002A6A36" w:rsidRDefault="002A6A36" w:rsidP="002A6A3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A6A36">
        <w:rPr>
          <w:b/>
          <w:sz w:val="28"/>
          <w:szCs w:val="28"/>
        </w:rPr>
        <w:t xml:space="preserve">Вставьте слово, которое означало бы то же, что и слово, стоящее слева и справа от точек. </w:t>
      </w:r>
    </w:p>
    <w:p w:rsidR="002A6A36" w:rsidRPr="00855587" w:rsidRDefault="002A6A36" w:rsidP="002A6A36">
      <w:pPr>
        <w:pStyle w:val="a3"/>
        <w:spacing w:before="0" w:beforeAutospacing="0" w:after="0" w:afterAutospacing="0"/>
        <w:rPr>
          <w:sz w:val="28"/>
          <w:szCs w:val="28"/>
        </w:rPr>
      </w:pPr>
      <w:r w:rsidRPr="00855587">
        <w:rPr>
          <w:sz w:val="28"/>
          <w:szCs w:val="28"/>
        </w:rPr>
        <w:t xml:space="preserve">  </w:t>
      </w:r>
    </w:p>
    <w:p w:rsidR="002A6A36" w:rsidRDefault="002A6A36" w:rsidP="002A6A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36" w:rsidRPr="002A6A36" w:rsidRDefault="002A6A36" w:rsidP="002A6A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36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оружия ... торговое учреждение. </w:t>
      </w:r>
    </w:p>
    <w:p w:rsidR="002A6A36" w:rsidRPr="002A6A36" w:rsidRDefault="002A6A36" w:rsidP="002A6A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36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Средство общения ... часть ротовой полости. </w:t>
      </w:r>
    </w:p>
    <w:p w:rsidR="002A6A36" w:rsidRPr="002A6A36" w:rsidRDefault="002A6A36" w:rsidP="002A6A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36">
        <w:rPr>
          <w:rFonts w:ascii="Times New Roman" w:eastAsia="Times New Roman" w:hAnsi="Times New Roman"/>
          <w:sz w:val="28"/>
          <w:szCs w:val="28"/>
          <w:lang w:eastAsia="ru-RU"/>
        </w:rPr>
        <w:t xml:space="preserve">Взбитый торчащий вихор ... повар. </w:t>
      </w:r>
    </w:p>
    <w:p w:rsidR="002A6A36" w:rsidRPr="002A6A36" w:rsidRDefault="002A6A36" w:rsidP="002A6A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36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речи ... местный говор. </w:t>
      </w:r>
    </w:p>
    <w:p w:rsidR="002A6A36" w:rsidRPr="002A6A36" w:rsidRDefault="002A6A36" w:rsidP="002A6A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36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Письменный стол с выдвижной крышкой и ящиками... учреждение, контора. </w:t>
      </w:r>
    </w:p>
    <w:p w:rsidR="002A6A36" w:rsidRPr="002A6A36" w:rsidRDefault="002A6A36" w:rsidP="002A6A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36">
        <w:rPr>
          <w:rFonts w:ascii="Times New Roman" w:eastAsia="Times New Roman" w:hAnsi="Times New Roman"/>
          <w:sz w:val="28"/>
          <w:szCs w:val="28"/>
          <w:lang w:eastAsia="ru-RU"/>
        </w:rPr>
        <w:t xml:space="preserve">Гильза с капсюлем, зарядом пороха и пулей или дробью... хозяин по отношению к подчиненным. </w:t>
      </w:r>
    </w:p>
    <w:p w:rsidR="002A6A36" w:rsidRPr="002A6A36" w:rsidRDefault="002A6A36" w:rsidP="002A6A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36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открытой разработки полезных ископаемых... бег коня. </w:t>
      </w:r>
    </w:p>
    <w:p w:rsidR="002A6A36" w:rsidRPr="002A6A36" w:rsidRDefault="002A6A36" w:rsidP="002A6A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36">
        <w:rPr>
          <w:rFonts w:ascii="Times New Roman" w:eastAsia="Times New Roman" w:hAnsi="Times New Roman"/>
          <w:sz w:val="28"/>
          <w:szCs w:val="28"/>
          <w:lang w:eastAsia="ru-RU"/>
        </w:rPr>
        <w:t xml:space="preserve">Заостренная палка... старинная мера пахотной земли. </w:t>
      </w:r>
    </w:p>
    <w:p w:rsidR="002A6A36" w:rsidRPr="002A6A36" w:rsidRDefault="002A6A36" w:rsidP="002A6A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36">
        <w:rPr>
          <w:rFonts w:ascii="Times New Roman" w:eastAsia="Times New Roman" w:hAnsi="Times New Roman"/>
          <w:sz w:val="28"/>
          <w:szCs w:val="28"/>
          <w:lang w:eastAsia="ru-RU"/>
        </w:rPr>
        <w:t xml:space="preserve">Трубка с затвором для выпуска жидкости или газа... подъемный механизм. </w:t>
      </w:r>
    </w:p>
    <w:p w:rsidR="002A6A36" w:rsidRPr="002A6A36" w:rsidRDefault="002A6A36" w:rsidP="002A6A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36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Условный знак музыкального звука... официальное, письменное обращение </w:t>
      </w:r>
    </w:p>
    <w:p w:rsidR="002A6A36" w:rsidRPr="002A6A36" w:rsidRDefault="002A6A36" w:rsidP="002A6A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36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правительства. </w:t>
      </w:r>
    </w:p>
    <w:p w:rsidR="002A6A36" w:rsidRPr="002A6A36" w:rsidRDefault="002A6A36" w:rsidP="002A6A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36">
        <w:rPr>
          <w:rFonts w:ascii="Times New Roman" w:eastAsia="Times New Roman" w:hAnsi="Times New Roman"/>
          <w:sz w:val="28"/>
          <w:szCs w:val="28"/>
          <w:lang w:eastAsia="ru-RU"/>
        </w:rPr>
        <w:t>Облик..</w:t>
      </w:r>
      <w:proofErr w:type="gramStart"/>
      <w:r w:rsidRPr="002A6A36">
        <w:rPr>
          <w:rFonts w:ascii="Times New Roman" w:eastAsia="Times New Roman" w:hAnsi="Times New Roman"/>
          <w:sz w:val="28"/>
          <w:szCs w:val="28"/>
          <w:lang w:eastAsia="ru-RU"/>
        </w:rPr>
        <w:t>.и</w:t>
      </w:r>
      <w:proofErr w:type="gramEnd"/>
      <w:r w:rsidRPr="002A6A36">
        <w:rPr>
          <w:rFonts w:ascii="Times New Roman" w:eastAsia="Times New Roman" w:hAnsi="Times New Roman"/>
          <w:sz w:val="28"/>
          <w:szCs w:val="28"/>
          <w:lang w:eastAsia="ru-RU"/>
        </w:rPr>
        <w:t xml:space="preserve">кона. </w:t>
      </w:r>
    </w:p>
    <w:p w:rsidR="002A6A36" w:rsidRPr="002A6A36" w:rsidRDefault="002A6A36" w:rsidP="002A6A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36">
        <w:rPr>
          <w:rFonts w:ascii="Times New Roman" w:eastAsia="Times New Roman" w:hAnsi="Times New Roman"/>
          <w:sz w:val="28"/>
          <w:szCs w:val="28"/>
          <w:lang w:eastAsia="ru-RU"/>
        </w:rPr>
        <w:t xml:space="preserve">Широкая улица... программа, план. </w:t>
      </w:r>
    </w:p>
    <w:p w:rsidR="002A6A36" w:rsidRPr="002A6A36" w:rsidRDefault="002A6A36" w:rsidP="002A6A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36">
        <w:rPr>
          <w:rFonts w:ascii="Times New Roman" w:eastAsia="Times New Roman" w:hAnsi="Times New Roman"/>
          <w:sz w:val="28"/>
          <w:szCs w:val="28"/>
          <w:lang w:eastAsia="ru-RU"/>
        </w:rPr>
        <w:t xml:space="preserve">Вещество... тайна. </w:t>
      </w:r>
    </w:p>
    <w:p w:rsidR="002A6A36" w:rsidRPr="002A6A36" w:rsidRDefault="002A6A36" w:rsidP="002A6A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36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Награда... организация с определенным уставом. </w:t>
      </w:r>
    </w:p>
    <w:p w:rsidR="002A6A36" w:rsidRPr="002A6A36" w:rsidRDefault="002A6A36" w:rsidP="002A6A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36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Старинное речное судно... инструмент. </w:t>
      </w:r>
    </w:p>
    <w:p w:rsidR="002A6A36" w:rsidRPr="002A6A36" w:rsidRDefault="002A6A36" w:rsidP="002A6A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36">
        <w:rPr>
          <w:rFonts w:ascii="Times New Roman" w:eastAsia="Times New Roman" w:hAnsi="Times New Roman"/>
          <w:sz w:val="28"/>
          <w:szCs w:val="28"/>
          <w:lang w:eastAsia="ru-RU"/>
        </w:rPr>
        <w:t xml:space="preserve">Химический элемент... большой кипятильник. </w:t>
      </w:r>
    </w:p>
    <w:p w:rsidR="002A6A36" w:rsidRPr="002A6A36" w:rsidRDefault="002A6A36" w:rsidP="002A6A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36">
        <w:rPr>
          <w:rFonts w:ascii="Times New Roman" w:eastAsia="Times New Roman" w:hAnsi="Times New Roman"/>
          <w:sz w:val="28"/>
          <w:szCs w:val="28"/>
          <w:lang w:eastAsia="ru-RU"/>
        </w:rPr>
        <w:t xml:space="preserve">Чувство... устаревшее наречие. </w:t>
      </w:r>
    </w:p>
    <w:p w:rsidR="002A6A36" w:rsidRPr="002A6A36" w:rsidRDefault="002A6A36" w:rsidP="002A6A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Бег лошади... животное. </w:t>
      </w:r>
    </w:p>
    <w:p w:rsidR="002A6A36" w:rsidRPr="002A6A36" w:rsidRDefault="002A6A36" w:rsidP="002A6A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36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 людей... тазик. </w:t>
      </w:r>
    </w:p>
    <w:p w:rsidR="002A6A36" w:rsidRPr="002A6A36" w:rsidRDefault="002A6A36" w:rsidP="002A6A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3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Продукт... тайный агент. </w:t>
      </w:r>
    </w:p>
    <w:p w:rsidR="002A6A36" w:rsidRPr="002A6A36" w:rsidRDefault="002A6A36" w:rsidP="002A6A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36">
        <w:rPr>
          <w:rFonts w:ascii="Times New Roman" w:eastAsia="Times New Roman" w:hAnsi="Times New Roman"/>
          <w:sz w:val="28"/>
          <w:szCs w:val="28"/>
          <w:lang w:eastAsia="ru-RU"/>
        </w:rPr>
        <w:t xml:space="preserve">Танец... бег лошади. </w:t>
      </w:r>
    </w:p>
    <w:p w:rsidR="002A6A36" w:rsidRPr="002A6A36" w:rsidRDefault="002A6A36" w:rsidP="002A6A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36">
        <w:rPr>
          <w:rFonts w:ascii="Times New Roman" w:eastAsia="Times New Roman" w:hAnsi="Times New Roman"/>
          <w:sz w:val="28"/>
          <w:szCs w:val="28"/>
          <w:lang w:eastAsia="ru-RU"/>
        </w:rPr>
        <w:t xml:space="preserve">Домовой... птица. </w:t>
      </w:r>
    </w:p>
    <w:p w:rsidR="002A6A36" w:rsidRPr="002A6A36" w:rsidRDefault="002A6A36" w:rsidP="002A6A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3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  </w:t>
      </w:r>
    </w:p>
    <w:p w:rsidR="002A6A36" w:rsidRPr="002A6A36" w:rsidRDefault="002A6A36" w:rsidP="002A6A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3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  </w:t>
      </w:r>
    </w:p>
    <w:p w:rsidR="002A6A36" w:rsidRDefault="002A6A36" w:rsidP="002A6A36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A6A3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Ответы: </w:t>
      </w:r>
      <w:r w:rsidRPr="002A6A36">
        <w:rPr>
          <w:rFonts w:ascii="Times New Roman" w:eastAsia="Times New Roman" w:hAnsi="Times New Roman"/>
          <w:sz w:val="28"/>
          <w:szCs w:val="28"/>
          <w:lang w:eastAsia="ru-RU"/>
        </w:rPr>
        <w:t>магазин, язык, кок, наречие, бюро, патрон, карьер, кол, кран, почта, образ, проспект, секрет, орден, струна, титан, страсть, рысь, шайка, шпик, галоп, щур.</w:t>
      </w:r>
      <w:proofErr w:type="gramEnd"/>
    </w:p>
    <w:p w:rsidR="002A6A36" w:rsidRDefault="002A6A36" w:rsidP="002A6A3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36" w:rsidRDefault="002A6A36" w:rsidP="002A6A3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36" w:rsidRDefault="002A6A36" w:rsidP="002A6A3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36" w:rsidRPr="002A6A36" w:rsidRDefault="002A6A36" w:rsidP="002A6A36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6A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</w:p>
    <w:p w:rsidR="002A6A36" w:rsidRPr="002A6A36" w:rsidRDefault="002A6A36" w:rsidP="002A6A36">
      <w:pPr>
        <w:spacing w:after="0"/>
        <w:rPr>
          <w:rFonts w:ascii="Times New Roman" w:hAnsi="Times New Roman"/>
          <w:sz w:val="28"/>
          <w:szCs w:val="28"/>
        </w:rPr>
      </w:pPr>
      <w:r w:rsidRPr="002A6A36">
        <w:rPr>
          <w:rFonts w:ascii="Times New Roman" w:hAnsi="Times New Roman"/>
          <w:b/>
          <w:sz w:val="28"/>
          <w:szCs w:val="28"/>
        </w:rPr>
        <w:t>Вместо звездочек необходимо вставить пропущенные буквы, чтобы получить слова:</w:t>
      </w:r>
      <w:r w:rsidRPr="002A6A36">
        <w:rPr>
          <w:rFonts w:ascii="Times New Roman" w:hAnsi="Times New Roman"/>
          <w:sz w:val="28"/>
          <w:szCs w:val="28"/>
        </w:rPr>
        <w:br/>
        <w:t xml:space="preserve">1. Этот </w:t>
      </w:r>
      <w:proofErr w:type="spellStart"/>
      <w:proofErr w:type="gramStart"/>
      <w:r w:rsidRPr="002A6A36">
        <w:rPr>
          <w:rFonts w:ascii="Times New Roman" w:hAnsi="Times New Roman"/>
          <w:sz w:val="28"/>
          <w:szCs w:val="28"/>
        </w:rPr>
        <w:t>пон</w:t>
      </w:r>
      <w:proofErr w:type="spellEnd"/>
      <w:r w:rsidRPr="002A6A36">
        <w:rPr>
          <w:rFonts w:ascii="Times New Roman" w:hAnsi="Times New Roman"/>
          <w:sz w:val="28"/>
          <w:szCs w:val="28"/>
        </w:rPr>
        <w:t>******и</w:t>
      </w:r>
      <w:proofErr w:type="gramEnd"/>
      <w:r w:rsidRPr="002A6A36">
        <w:rPr>
          <w:rFonts w:ascii="Times New Roman" w:hAnsi="Times New Roman"/>
          <w:sz w:val="28"/>
          <w:szCs w:val="28"/>
        </w:rPr>
        <w:t>* - день недели.</w:t>
      </w:r>
      <w:r w:rsidRPr="002A6A36">
        <w:rPr>
          <w:rFonts w:ascii="Times New Roman" w:hAnsi="Times New Roman"/>
          <w:sz w:val="28"/>
          <w:szCs w:val="28"/>
        </w:rPr>
        <w:br/>
        <w:t>2. Этот *я***</w:t>
      </w:r>
      <w:proofErr w:type="gramStart"/>
      <w:r w:rsidRPr="002A6A36">
        <w:rPr>
          <w:rFonts w:ascii="Times New Roman" w:hAnsi="Times New Roman"/>
          <w:sz w:val="28"/>
          <w:szCs w:val="28"/>
        </w:rPr>
        <w:t>к</w:t>
      </w:r>
      <w:proofErr w:type="gramEnd"/>
      <w:r w:rsidRPr="002A6A36">
        <w:rPr>
          <w:rFonts w:ascii="Times New Roman" w:hAnsi="Times New Roman"/>
          <w:sz w:val="28"/>
          <w:szCs w:val="28"/>
        </w:rPr>
        <w:t xml:space="preserve"> поет на ели.</w:t>
      </w:r>
      <w:r w:rsidRPr="002A6A36">
        <w:rPr>
          <w:rFonts w:ascii="Times New Roman" w:hAnsi="Times New Roman"/>
          <w:sz w:val="28"/>
          <w:szCs w:val="28"/>
        </w:rPr>
        <w:br/>
        <w:t>3. В этом **</w:t>
      </w:r>
      <w:proofErr w:type="gramStart"/>
      <w:r w:rsidRPr="002A6A36">
        <w:rPr>
          <w:rFonts w:ascii="Times New Roman" w:hAnsi="Times New Roman"/>
          <w:sz w:val="28"/>
          <w:szCs w:val="28"/>
        </w:rPr>
        <w:t>по</w:t>
      </w:r>
      <w:proofErr w:type="gramEnd"/>
      <w:r w:rsidRPr="002A6A36">
        <w:rPr>
          <w:rFonts w:ascii="Times New Roman" w:hAnsi="Times New Roman"/>
          <w:sz w:val="28"/>
          <w:szCs w:val="28"/>
        </w:rPr>
        <w:t>***ни* бродят зубры.</w:t>
      </w:r>
      <w:r w:rsidRPr="002A6A36">
        <w:rPr>
          <w:rFonts w:ascii="Times New Roman" w:hAnsi="Times New Roman"/>
          <w:sz w:val="28"/>
          <w:szCs w:val="28"/>
        </w:rPr>
        <w:br/>
        <w:t>4. Этот *****я*</w:t>
      </w:r>
      <w:proofErr w:type="gramStart"/>
      <w:r w:rsidRPr="002A6A36">
        <w:rPr>
          <w:rFonts w:ascii="Times New Roman" w:hAnsi="Times New Roman"/>
          <w:sz w:val="28"/>
          <w:szCs w:val="28"/>
        </w:rPr>
        <w:t>к</w:t>
      </w:r>
      <w:proofErr w:type="gramEnd"/>
      <w:r w:rsidRPr="002A6A36">
        <w:rPr>
          <w:rFonts w:ascii="Times New Roman" w:hAnsi="Times New Roman"/>
          <w:sz w:val="28"/>
          <w:szCs w:val="28"/>
        </w:rPr>
        <w:t>* оскалил зубы.</w:t>
      </w:r>
      <w:r w:rsidRPr="002A6A36">
        <w:rPr>
          <w:rFonts w:ascii="Times New Roman" w:hAnsi="Times New Roman"/>
          <w:sz w:val="28"/>
          <w:szCs w:val="28"/>
        </w:rPr>
        <w:br/>
        <w:t xml:space="preserve">5. Этот </w:t>
      </w:r>
      <w:proofErr w:type="gramStart"/>
      <w:r w:rsidRPr="002A6A36">
        <w:rPr>
          <w:rFonts w:ascii="Times New Roman" w:hAnsi="Times New Roman"/>
          <w:sz w:val="28"/>
          <w:szCs w:val="28"/>
        </w:rPr>
        <w:t>по</w:t>
      </w:r>
      <w:proofErr w:type="gramEnd"/>
      <w:r w:rsidRPr="002A6A36">
        <w:rPr>
          <w:rFonts w:ascii="Times New Roman" w:hAnsi="Times New Roman"/>
          <w:sz w:val="28"/>
          <w:szCs w:val="28"/>
        </w:rPr>
        <w:t>****</w:t>
      </w:r>
      <w:proofErr w:type="spellStart"/>
      <w:r w:rsidRPr="002A6A36">
        <w:rPr>
          <w:rFonts w:ascii="Times New Roman" w:hAnsi="Times New Roman"/>
          <w:sz w:val="28"/>
          <w:szCs w:val="28"/>
        </w:rPr>
        <w:t>н</w:t>
      </w:r>
      <w:proofErr w:type="spellEnd"/>
      <w:r w:rsidRPr="002A6A36">
        <w:rPr>
          <w:rFonts w:ascii="Times New Roman" w:hAnsi="Times New Roman"/>
          <w:sz w:val="28"/>
          <w:szCs w:val="28"/>
        </w:rPr>
        <w:t>**и* в шляпе алой.</w:t>
      </w:r>
      <w:r w:rsidRPr="002A6A36">
        <w:rPr>
          <w:rFonts w:ascii="Times New Roman" w:hAnsi="Times New Roman"/>
          <w:sz w:val="28"/>
          <w:szCs w:val="28"/>
        </w:rPr>
        <w:br/>
        <w:t>6. Этот я*****</w:t>
      </w:r>
      <w:proofErr w:type="gramStart"/>
      <w:r w:rsidRPr="002A6A36">
        <w:rPr>
          <w:rFonts w:ascii="Times New Roman" w:hAnsi="Times New Roman"/>
          <w:sz w:val="28"/>
          <w:szCs w:val="28"/>
        </w:rPr>
        <w:t>к</w:t>
      </w:r>
      <w:proofErr w:type="gramEnd"/>
      <w:r w:rsidRPr="002A6A36">
        <w:rPr>
          <w:rFonts w:ascii="Times New Roman" w:hAnsi="Times New Roman"/>
          <w:sz w:val="28"/>
          <w:szCs w:val="28"/>
        </w:rPr>
        <w:t xml:space="preserve"> - малыш курчавый.</w:t>
      </w:r>
      <w:r w:rsidRPr="002A6A36">
        <w:rPr>
          <w:rFonts w:ascii="Times New Roman" w:hAnsi="Times New Roman"/>
          <w:sz w:val="28"/>
          <w:szCs w:val="28"/>
        </w:rPr>
        <w:br/>
        <w:t xml:space="preserve">7. Этот </w:t>
      </w:r>
      <w:proofErr w:type="spellStart"/>
      <w:proofErr w:type="gramStart"/>
      <w:r w:rsidRPr="002A6A36">
        <w:rPr>
          <w:rFonts w:ascii="Times New Roman" w:hAnsi="Times New Roman"/>
          <w:sz w:val="28"/>
          <w:szCs w:val="28"/>
        </w:rPr>
        <w:t>пон</w:t>
      </w:r>
      <w:proofErr w:type="spellEnd"/>
      <w:r w:rsidRPr="002A6A36">
        <w:rPr>
          <w:rFonts w:ascii="Times New Roman" w:hAnsi="Times New Roman"/>
          <w:sz w:val="28"/>
          <w:szCs w:val="28"/>
        </w:rPr>
        <w:t>*и</w:t>
      </w:r>
      <w:proofErr w:type="gramEnd"/>
      <w:r w:rsidRPr="002A6A36">
        <w:rPr>
          <w:rFonts w:ascii="Times New Roman" w:hAnsi="Times New Roman"/>
          <w:sz w:val="28"/>
          <w:szCs w:val="28"/>
        </w:rPr>
        <w:t>* весь из теста.</w:t>
      </w:r>
      <w:r w:rsidRPr="002A6A36">
        <w:rPr>
          <w:rFonts w:ascii="Times New Roman" w:hAnsi="Times New Roman"/>
          <w:sz w:val="28"/>
          <w:szCs w:val="28"/>
        </w:rPr>
        <w:br/>
        <w:t>8. Этот як*** - корабль ни с места.</w:t>
      </w:r>
      <w:r w:rsidRPr="002A6A36">
        <w:rPr>
          <w:rFonts w:ascii="Times New Roman" w:hAnsi="Times New Roman"/>
          <w:sz w:val="28"/>
          <w:szCs w:val="28"/>
        </w:rPr>
        <w:br/>
        <w:t>9. Этот п*</w:t>
      </w:r>
      <w:proofErr w:type="gramStart"/>
      <w:r w:rsidRPr="002A6A36">
        <w:rPr>
          <w:rFonts w:ascii="Times New Roman" w:hAnsi="Times New Roman"/>
          <w:sz w:val="28"/>
          <w:szCs w:val="28"/>
        </w:rPr>
        <w:t>о</w:t>
      </w:r>
      <w:proofErr w:type="gramEnd"/>
      <w:r w:rsidRPr="002A6A36">
        <w:rPr>
          <w:rFonts w:ascii="Times New Roman" w:hAnsi="Times New Roman"/>
          <w:sz w:val="28"/>
          <w:szCs w:val="28"/>
        </w:rPr>
        <w:t>*ни* - мастер ловкий.</w:t>
      </w:r>
      <w:r w:rsidRPr="002A6A36">
        <w:rPr>
          <w:rFonts w:ascii="Times New Roman" w:hAnsi="Times New Roman"/>
          <w:sz w:val="28"/>
          <w:szCs w:val="28"/>
        </w:rPr>
        <w:br/>
        <w:t>10. Этот **як** - беда в диктовке.</w:t>
      </w:r>
      <w:r w:rsidRPr="002A6A36">
        <w:rPr>
          <w:rFonts w:ascii="Times New Roman" w:hAnsi="Times New Roman"/>
          <w:sz w:val="28"/>
          <w:szCs w:val="28"/>
        </w:rPr>
        <w:br/>
        <w:t>11. Этот п*</w:t>
      </w:r>
      <w:proofErr w:type="gramStart"/>
      <w:r w:rsidRPr="002A6A36">
        <w:rPr>
          <w:rFonts w:ascii="Times New Roman" w:hAnsi="Times New Roman"/>
          <w:sz w:val="28"/>
          <w:szCs w:val="28"/>
        </w:rPr>
        <w:t>о</w:t>
      </w:r>
      <w:proofErr w:type="gramEnd"/>
      <w:r w:rsidRPr="002A6A36">
        <w:rPr>
          <w:rFonts w:ascii="Times New Roman" w:hAnsi="Times New Roman"/>
          <w:sz w:val="28"/>
          <w:szCs w:val="28"/>
        </w:rPr>
        <w:t>***ни* где? В вагоне.</w:t>
      </w:r>
      <w:r w:rsidRPr="002A6A36">
        <w:rPr>
          <w:rFonts w:ascii="Times New Roman" w:hAnsi="Times New Roman"/>
          <w:sz w:val="28"/>
          <w:szCs w:val="28"/>
        </w:rPr>
        <w:br/>
        <w:t>12. Этот ******як - жаль, нет гармони:</w:t>
      </w:r>
      <w:r w:rsidRPr="002A6A36">
        <w:rPr>
          <w:rFonts w:ascii="Times New Roman" w:hAnsi="Times New Roman"/>
          <w:sz w:val="28"/>
          <w:szCs w:val="28"/>
        </w:rPr>
        <w:br/>
        <w:t>Мы б задачи не решали,</w:t>
      </w:r>
      <w:r w:rsidRPr="002A6A36">
        <w:rPr>
          <w:rFonts w:ascii="Times New Roman" w:hAnsi="Times New Roman"/>
          <w:sz w:val="28"/>
          <w:szCs w:val="28"/>
        </w:rPr>
        <w:br/>
        <w:t>Мы бы весело плясали!</w:t>
      </w:r>
    </w:p>
    <w:p w:rsidR="002A6A36" w:rsidRPr="002A6A36" w:rsidRDefault="002A6A36" w:rsidP="002A6A36">
      <w:pPr>
        <w:spacing w:after="0"/>
        <w:rPr>
          <w:rFonts w:ascii="Times New Roman" w:hAnsi="Times New Roman"/>
          <w:sz w:val="28"/>
          <w:szCs w:val="28"/>
        </w:rPr>
      </w:pPr>
    </w:p>
    <w:p w:rsidR="002A6A36" w:rsidRPr="002A6A36" w:rsidRDefault="002A6A36" w:rsidP="002A6A36">
      <w:pPr>
        <w:spacing w:after="0"/>
        <w:rPr>
          <w:rFonts w:ascii="Times New Roman" w:hAnsi="Times New Roman"/>
          <w:sz w:val="28"/>
          <w:szCs w:val="28"/>
        </w:rPr>
      </w:pPr>
      <w:r w:rsidRPr="002A6A36">
        <w:rPr>
          <w:rStyle w:val="a4"/>
          <w:rFonts w:ascii="Times New Roman" w:hAnsi="Times New Roman"/>
          <w:sz w:val="28"/>
          <w:szCs w:val="28"/>
        </w:rPr>
        <w:t>Ответ:</w:t>
      </w:r>
      <w:r w:rsidRPr="002A6A36">
        <w:rPr>
          <w:rFonts w:ascii="Times New Roman" w:hAnsi="Times New Roman"/>
          <w:sz w:val="28"/>
          <w:szCs w:val="28"/>
        </w:rPr>
        <w:t> 1. Понедельник</w:t>
      </w:r>
      <w:r w:rsidRPr="002A6A36">
        <w:rPr>
          <w:rFonts w:ascii="Times New Roman" w:hAnsi="Times New Roman"/>
          <w:sz w:val="28"/>
          <w:szCs w:val="28"/>
        </w:rPr>
        <w:br/>
        <w:t>2. Зяблик</w:t>
      </w:r>
      <w:r w:rsidRPr="002A6A36">
        <w:rPr>
          <w:rFonts w:ascii="Times New Roman" w:hAnsi="Times New Roman"/>
          <w:sz w:val="28"/>
          <w:szCs w:val="28"/>
        </w:rPr>
        <w:br/>
        <w:t>3. Заповедник</w:t>
      </w:r>
      <w:r w:rsidRPr="002A6A36">
        <w:rPr>
          <w:rFonts w:ascii="Times New Roman" w:hAnsi="Times New Roman"/>
          <w:sz w:val="28"/>
          <w:szCs w:val="28"/>
        </w:rPr>
        <w:br/>
        <w:t>4. Обезьянка</w:t>
      </w:r>
      <w:r w:rsidRPr="002A6A36">
        <w:rPr>
          <w:rFonts w:ascii="Times New Roman" w:hAnsi="Times New Roman"/>
          <w:sz w:val="28"/>
          <w:szCs w:val="28"/>
        </w:rPr>
        <w:br/>
        <w:t>5. Подосиновик</w:t>
      </w:r>
      <w:r w:rsidRPr="002A6A36">
        <w:rPr>
          <w:rFonts w:ascii="Times New Roman" w:hAnsi="Times New Roman"/>
          <w:sz w:val="28"/>
          <w:szCs w:val="28"/>
        </w:rPr>
        <w:br/>
        <w:t>6. Ягнёнок</w:t>
      </w:r>
      <w:r w:rsidRPr="002A6A36">
        <w:rPr>
          <w:rFonts w:ascii="Times New Roman" w:hAnsi="Times New Roman"/>
          <w:sz w:val="28"/>
          <w:szCs w:val="28"/>
        </w:rPr>
        <w:br/>
        <w:t>7. Пончик</w:t>
      </w:r>
      <w:r w:rsidRPr="002A6A36">
        <w:rPr>
          <w:rFonts w:ascii="Times New Roman" w:hAnsi="Times New Roman"/>
          <w:sz w:val="28"/>
          <w:szCs w:val="28"/>
        </w:rPr>
        <w:br/>
      </w:r>
      <w:r w:rsidRPr="002A6A36">
        <w:rPr>
          <w:rFonts w:ascii="Times New Roman" w:hAnsi="Times New Roman"/>
          <w:sz w:val="28"/>
          <w:szCs w:val="28"/>
        </w:rPr>
        <w:lastRenderedPageBreak/>
        <w:t>8. Якорь</w:t>
      </w:r>
      <w:r w:rsidRPr="002A6A36">
        <w:rPr>
          <w:rFonts w:ascii="Times New Roman" w:hAnsi="Times New Roman"/>
          <w:sz w:val="28"/>
          <w:szCs w:val="28"/>
        </w:rPr>
        <w:br/>
        <w:t>9. Плотник</w:t>
      </w:r>
      <w:r w:rsidRPr="002A6A36">
        <w:rPr>
          <w:rFonts w:ascii="Times New Roman" w:hAnsi="Times New Roman"/>
          <w:sz w:val="28"/>
          <w:szCs w:val="28"/>
        </w:rPr>
        <w:br/>
        <w:t>10. Клякса</w:t>
      </w:r>
      <w:r w:rsidRPr="002A6A36">
        <w:rPr>
          <w:rFonts w:ascii="Times New Roman" w:hAnsi="Times New Roman"/>
          <w:sz w:val="28"/>
          <w:szCs w:val="28"/>
        </w:rPr>
        <w:br/>
        <w:t>11. Проводник</w:t>
      </w:r>
      <w:r w:rsidRPr="002A6A36">
        <w:rPr>
          <w:rFonts w:ascii="Times New Roman" w:hAnsi="Times New Roman"/>
          <w:sz w:val="28"/>
          <w:szCs w:val="28"/>
        </w:rPr>
        <w:br/>
        <w:t xml:space="preserve">12. </w:t>
      </w:r>
      <w:proofErr w:type="spellStart"/>
      <w:r w:rsidRPr="002A6A36">
        <w:rPr>
          <w:rFonts w:ascii="Times New Roman" w:hAnsi="Times New Roman"/>
          <w:sz w:val="28"/>
          <w:szCs w:val="28"/>
        </w:rPr>
        <w:t>Краковя</w:t>
      </w:r>
      <w:proofErr w:type="spellEnd"/>
    </w:p>
    <w:p w:rsidR="002A6A36" w:rsidRDefault="002A6A36" w:rsidP="002A6A36">
      <w:pPr>
        <w:rPr>
          <w:rFonts w:ascii="Times New Roman" w:hAnsi="Times New Roman"/>
          <w:sz w:val="28"/>
          <w:szCs w:val="28"/>
        </w:rPr>
      </w:pPr>
    </w:p>
    <w:p w:rsidR="002A6A36" w:rsidRDefault="002A6A36" w:rsidP="002A6A36">
      <w:pPr>
        <w:rPr>
          <w:rFonts w:ascii="Times New Roman" w:hAnsi="Times New Roman"/>
          <w:sz w:val="28"/>
          <w:szCs w:val="28"/>
        </w:rPr>
      </w:pPr>
    </w:p>
    <w:p w:rsidR="002A6A36" w:rsidRDefault="002A6A36" w:rsidP="002A6A36">
      <w:pPr>
        <w:rPr>
          <w:rFonts w:ascii="Times New Roman" w:hAnsi="Times New Roman"/>
          <w:sz w:val="28"/>
          <w:szCs w:val="28"/>
        </w:rPr>
      </w:pPr>
    </w:p>
    <w:p w:rsidR="002A6A36" w:rsidRDefault="002A6A36" w:rsidP="002A6A36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6A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 №3</w:t>
      </w:r>
    </w:p>
    <w:p w:rsidR="002A6A36" w:rsidRPr="002A6A36" w:rsidRDefault="002A6A36" w:rsidP="002A6A36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Упражнение «Три страны» </w:t>
      </w:r>
    </w:p>
    <w:p w:rsidR="002A6A36" w:rsidRPr="002A6A36" w:rsidRDefault="002A6A36" w:rsidP="002A6A36">
      <w:pPr>
        <w:pStyle w:val="a3"/>
        <w:spacing w:before="0" w:beforeAutospacing="0" w:after="0" w:afterAutospacing="0"/>
        <w:rPr>
          <w:sz w:val="28"/>
          <w:szCs w:val="28"/>
        </w:rPr>
      </w:pPr>
      <w:r w:rsidRPr="002A6A36">
        <w:rPr>
          <w:sz w:val="28"/>
          <w:szCs w:val="28"/>
        </w:rPr>
        <w:t>Эта последовательность букв представляет собой названия трех стран, буквы которых перемешались друг с другом, хотя сохранили в каждом названии правильный порядок следования. Можете ли вы прочитать названия трех стран?</w:t>
      </w:r>
    </w:p>
    <w:p w:rsidR="002A6A36" w:rsidRPr="002A6A36" w:rsidRDefault="002A6A36" w:rsidP="002A6A36">
      <w:pPr>
        <w:pStyle w:val="rtecenter"/>
        <w:spacing w:before="0" w:beforeAutospacing="0" w:after="0" w:afterAutospacing="0"/>
        <w:rPr>
          <w:sz w:val="28"/>
          <w:szCs w:val="28"/>
        </w:rPr>
      </w:pPr>
      <w:r w:rsidRPr="002A6A36">
        <w:rPr>
          <w:sz w:val="28"/>
          <w:szCs w:val="28"/>
        </w:rPr>
        <w:t xml:space="preserve">А </w:t>
      </w:r>
      <w:proofErr w:type="gramStart"/>
      <w:r w:rsidRPr="002A6A36">
        <w:rPr>
          <w:sz w:val="28"/>
          <w:szCs w:val="28"/>
        </w:rPr>
        <w:t>Р</w:t>
      </w:r>
      <w:proofErr w:type="gramEnd"/>
      <w:r w:rsidRPr="002A6A36">
        <w:rPr>
          <w:sz w:val="28"/>
          <w:szCs w:val="28"/>
        </w:rPr>
        <w:t xml:space="preserve"> П А Л Ю Р К А С Е Г Е М Б Н Г В Т У Р А Й И Н Г А </w:t>
      </w:r>
    </w:p>
    <w:p w:rsidR="002A6A36" w:rsidRDefault="002A6A36" w:rsidP="002A6A36">
      <w:pPr>
        <w:pStyle w:val="a3"/>
        <w:spacing w:before="0" w:beforeAutospacing="0" w:after="0" w:afterAutospacing="0"/>
        <w:rPr>
          <w:sz w:val="28"/>
          <w:szCs w:val="28"/>
        </w:rPr>
      </w:pPr>
      <w:r w:rsidRPr="002A6A36">
        <w:rPr>
          <w:rStyle w:val="a4"/>
          <w:sz w:val="28"/>
          <w:szCs w:val="28"/>
        </w:rPr>
        <w:t>Ответ:</w:t>
      </w:r>
      <w:r w:rsidRPr="002A6A36">
        <w:rPr>
          <w:sz w:val="28"/>
          <w:szCs w:val="28"/>
        </w:rPr>
        <w:t xml:space="preserve"> Люксембург, Парагвай, Аргентина.</w:t>
      </w:r>
    </w:p>
    <w:p w:rsidR="0035452C" w:rsidRDefault="0035452C" w:rsidP="002A6A3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5452C" w:rsidRDefault="0035452C" w:rsidP="002A6A3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5452C" w:rsidRPr="0035452C" w:rsidRDefault="0035452C" w:rsidP="0035452C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4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 №4</w:t>
      </w:r>
    </w:p>
    <w:p w:rsidR="0035452C" w:rsidRPr="0035452C" w:rsidRDefault="0035452C" w:rsidP="0035452C">
      <w:pPr>
        <w:spacing w:after="0"/>
        <w:rPr>
          <w:rFonts w:ascii="Times New Roman" w:hAnsi="Times New Roman"/>
          <w:sz w:val="28"/>
          <w:szCs w:val="28"/>
        </w:rPr>
      </w:pPr>
      <w:r w:rsidRPr="0035452C">
        <w:rPr>
          <w:rFonts w:ascii="Times New Roman" w:hAnsi="Times New Roman"/>
          <w:sz w:val="28"/>
          <w:szCs w:val="28"/>
        </w:rPr>
        <w:t xml:space="preserve"> В </w:t>
      </w:r>
      <w:proofErr w:type="spellStart"/>
      <w:r w:rsidRPr="0035452C">
        <w:rPr>
          <w:rFonts w:ascii="Times New Roman" w:hAnsi="Times New Roman"/>
          <w:sz w:val="28"/>
          <w:szCs w:val="28"/>
        </w:rPr>
        <w:t>Елийском</w:t>
      </w:r>
      <w:proofErr w:type="spellEnd"/>
      <w:r w:rsidRPr="0035452C">
        <w:rPr>
          <w:rFonts w:ascii="Times New Roman" w:hAnsi="Times New Roman"/>
          <w:sz w:val="28"/>
          <w:szCs w:val="28"/>
        </w:rPr>
        <w:t xml:space="preserve"> четырёхэтажном дворце живёт Царь со своей семьей: женой, сыном и дочерью. Каждый живет на своём этаже и занимает один этаж. Царская семья увлекается разведением рыбок, рисованием, астрономией и бадминтоном. В семье </w:t>
      </w:r>
      <w:proofErr w:type="gramStart"/>
      <w:r w:rsidRPr="0035452C">
        <w:rPr>
          <w:rFonts w:ascii="Times New Roman" w:hAnsi="Times New Roman"/>
          <w:sz w:val="28"/>
          <w:szCs w:val="28"/>
        </w:rPr>
        <w:t>любят</w:t>
      </w:r>
      <w:proofErr w:type="gramEnd"/>
      <w:r w:rsidRPr="0035452C">
        <w:rPr>
          <w:rFonts w:ascii="Times New Roman" w:hAnsi="Times New Roman"/>
          <w:sz w:val="28"/>
          <w:szCs w:val="28"/>
        </w:rPr>
        <w:t xml:space="preserve"> есть уху, студень, рёбрышки и плов. Любимые цвета членов семьи - синий, белый, оранжевый и зеленый.</w:t>
      </w:r>
      <w:r w:rsidRPr="0035452C">
        <w:rPr>
          <w:rFonts w:ascii="Times New Roman" w:hAnsi="Times New Roman"/>
          <w:sz w:val="28"/>
          <w:szCs w:val="28"/>
        </w:rPr>
        <w:br/>
      </w:r>
      <w:r w:rsidRPr="0035452C">
        <w:rPr>
          <w:rFonts w:ascii="Times New Roman" w:hAnsi="Times New Roman"/>
          <w:sz w:val="28"/>
          <w:szCs w:val="28"/>
        </w:rPr>
        <w:br/>
        <w:t xml:space="preserve">Ваша задача - разгадать, кто из </w:t>
      </w:r>
      <w:proofErr w:type="gramStart"/>
      <w:r w:rsidRPr="0035452C">
        <w:rPr>
          <w:rFonts w:ascii="Times New Roman" w:hAnsi="Times New Roman"/>
          <w:sz w:val="28"/>
          <w:szCs w:val="28"/>
        </w:rPr>
        <w:t>членов</w:t>
      </w:r>
      <w:proofErr w:type="gramEnd"/>
      <w:r w:rsidRPr="0035452C">
        <w:rPr>
          <w:rFonts w:ascii="Times New Roman" w:hAnsi="Times New Roman"/>
          <w:sz w:val="28"/>
          <w:szCs w:val="28"/>
        </w:rPr>
        <w:t xml:space="preserve"> семьи на </w:t>
      </w:r>
      <w:proofErr w:type="gramStart"/>
      <w:r w:rsidRPr="0035452C">
        <w:rPr>
          <w:rFonts w:ascii="Times New Roman" w:hAnsi="Times New Roman"/>
          <w:sz w:val="28"/>
          <w:szCs w:val="28"/>
        </w:rPr>
        <w:t>каком</w:t>
      </w:r>
      <w:proofErr w:type="gramEnd"/>
      <w:r w:rsidRPr="0035452C">
        <w:rPr>
          <w:rFonts w:ascii="Times New Roman" w:hAnsi="Times New Roman"/>
          <w:sz w:val="28"/>
          <w:szCs w:val="28"/>
        </w:rPr>
        <w:t xml:space="preserve"> этаже живет, что любит кушать, чем увлекается и угадать любимый цвет каждого. Известно, что:</w:t>
      </w:r>
      <w:r w:rsidRPr="0035452C">
        <w:rPr>
          <w:rFonts w:ascii="Times New Roman" w:hAnsi="Times New Roman"/>
          <w:sz w:val="28"/>
          <w:szCs w:val="28"/>
        </w:rPr>
        <w:br/>
      </w:r>
      <w:r w:rsidRPr="0035452C">
        <w:rPr>
          <w:rFonts w:ascii="Times New Roman" w:hAnsi="Times New Roman"/>
          <w:sz w:val="28"/>
          <w:szCs w:val="28"/>
        </w:rPr>
        <w:br/>
        <w:t xml:space="preserve">Любимый цвет </w:t>
      </w:r>
      <w:proofErr w:type="gramStart"/>
      <w:r w:rsidRPr="0035452C">
        <w:rPr>
          <w:rFonts w:ascii="Times New Roman" w:hAnsi="Times New Roman"/>
          <w:sz w:val="28"/>
          <w:szCs w:val="28"/>
        </w:rPr>
        <w:t>увлекающегося</w:t>
      </w:r>
      <w:proofErr w:type="gramEnd"/>
      <w:r w:rsidRPr="0035452C">
        <w:rPr>
          <w:rFonts w:ascii="Times New Roman" w:hAnsi="Times New Roman"/>
          <w:sz w:val="28"/>
          <w:szCs w:val="28"/>
        </w:rPr>
        <w:t xml:space="preserve"> бадминтоном - синий.</w:t>
      </w:r>
      <w:r w:rsidRPr="0035452C">
        <w:rPr>
          <w:rFonts w:ascii="Times New Roman" w:hAnsi="Times New Roman"/>
          <w:sz w:val="28"/>
          <w:szCs w:val="28"/>
        </w:rPr>
        <w:br/>
        <w:t>Живущий на первом этаже любит кушать плов.</w:t>
      </w:r>
      <w:r w:rsidRPr="0035452C">
        <w:rPr>
          <w:rFonts w:ascii="Times New Roman" w:hAnsi="Times New Roman"/>
          <w:sz w:val="28"/>
          <w:szCs w:val="28"/>
        </w:rPr>
        <w:br/>
        <w:t>Кто любит рёбрышки - предпочитает оранжевый цвет.</w:t>
      </w:r>
      <w:r w:rsidRPr="0035452C">
        <w:rPr>
          <w:rFonts w:ascii="Times New Roman" w:hAnsi="Times New Roman"/>
          <w:sz w:val="28"/>
          <w:szCs w:val="28"/>
        </w:rPr>
        <w:br/>
        <w:t>Астроном живет на 2 этажа выше того, кто разводит рыбок.</w:t>
      </w:r>
      <w:r w:rsidRPr="0035452C">
        <w:rPr>
          <w:rFonts w:ascii="Times New Roman" w:hAnsi="Times New Roman"/>
          <w:sz w:val="28"/>
          <w:szCs w:val="28"/>
        </w:rPr>
        <w:br/>
        <w:t>Сын живет на самом верхнем этаже.</w:t>
      </w:r>
      <w:r w:rsidRPr="0035452C">
        <w:rPr>
          <w:rFonts w:ascii="Times New Roman" w:hAnsi="Times New Roman"/>
          <w:sz w:val="28"/>
          <w:szCs w:val="28"/>
        </w:rPr>
        <w:br/>
        <w:t>Жена и дочь - соседи по этажам.</w:t>
      </w:r>
      <w:r w:rsidRPr="0035452C">
        <w:rPr>
          <w:rFonts w:ascii="Times New Roman" w:hAnsi="Times New Roman"/>
          <w:sz w:val="28"/>
          <w:szCs w:val="28"/>
        </w:rPr>
        <w:br/>
        <w:t>Житель второго этажа предпочитает студень.</w:t>
      </w:r>
      <w:r w:rsidRPr="0035452C">
        <w:rPr>
          <w:rFonts w:ascii="Times New Roman" w:hAnsi="Times New Roman"/>
          <w:sz w:val="28"/>
          <w:szCs w:val="28"/>
        </w:rPr>
        <w:br/>
      </w:r>
      <w:proofErr w:type="gramStart"/>
      <w:r w:rsidRPr="0035452C">
        <w:rPr>
          <w:rFonts w:ascii="Times New Roman" w:hAnsi="Times New Roman"/>
          <w:sz w:val="28"/>
          <w:szCs w:val="28"/>
        </w:rPr>
        <w:t>Увлекающийся</w:t>
      </w:r>
      <w:proofErr w:type="gramEnd"/>
      <w:r w:rsidRPr="0035452C">
        <w:rPr>
          <w:rFonts w:ascii="Times New Roman" w:hAnsi="Times New Roman"/>
          <w:sz w:val="28"/>
          <w:szCs w:val="28"/>
        </w:rPr>
        <w:t xml:space="preserve"> рисованием любит уху.</w:t>
      </w:r>
      <w:r w:rsidRPr="0035452C">
        <w:rPr>
          <w:rFonts w:ascii="Times New Roman" w:hAnsi="Times New Roman"/>
          <w:sz w:val="28"/>
          <w:szCs w:val="28"/>
        </w:rPr>
        <w:br/>
      </w:r>
      <w:r w:rsidRPr="0035452C">
        <w:rPr>
          <w:rFonts w:ascii="Times New Roman" w:hAnsi="Times New Roman"/>
          <w:sz w:val="28"/>
          <w:szCs w:val="28"/>
        </w:rPr>
        <w:lastRenderedPageBreak/>
        <w:t>Любитель зеленого живет выше любителя белого.</w:t>
      </w:r>
      <w:r w:rsidRPr="0035452C">
        <w:rPr>
          <w:rFonts w:ascii="Times New Roman" w:hAnsi="Times New Roman"/>
          <w:sz w:val="28"/>
          <w:szCs w:val="28"/>
        </w:rPr>
        <w:br/>
        <w:t>Царь не поднимается выше второго этажа.</w:t>
      </w:r>
    </w:p>
    <w:p w:rsidR="0035452C" w:rsidRPr="0035452C" w:rsidRDefault="0035452C" w:rsidP="0035452C">
      <w:pPr>
        <w:spacing w:after="0"/>
        <w:rPr>
          <w:rFonts w:ascii="Times New Roman" w:hAnsi="Times New Roman"/>
          <w:sz w:val="28"/>
          <w:szCs w:val="28"/>
        </w:rPr>
      </w:pPr>
    </w:p>
    <w:p w:rsidR="0035452C" w:rsidRPr="0035452C" w:rsidRDefault="0035452C" w:rsidP="003545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452C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35452C" w:rsidRPr="0035452C" w:rsidRDefault="0035452C" w:rsidP="00354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52C">
        <w:rPr>
          <w:rFonts w:ascii="Times New Roman" w:eastAsia="Times New Roman" w:hAnsi="Times New Roman"/>
          <w:sz w:val="28"/>
          <w:szCs w:val="28"/>
          <w:lang w:eastAsia="ru-RU"/>
        </w:rPr>
        <w:t>Догадка 1: Так как "Царь не поднимается выше второго этажа", то он может располагаться или на 1м или на 2м этаже.</w:t>
      </w:r>
      <w:r w:rsidRPr="0035452C">
        <w:rPr>
          <w:rFonts w:ascii="Times New Roman" w:eastAsia="Times New Roman" w:hAnsi="Times New Roman"/>
          <w:sz w:val="28"/>
          <w:szCs w:val="28"/>
          <w:lang w:eastAsia="ru-RU"/>
        </w:rPr>
        <w:br/>
        <w:t>Догадка 2: Так как "Жена и дочь - соседи по этажу", ни одна из них не может жить на 1м этаже. Ведь если одна из них занимает 1й этаж, то вторая, так как они - соседи, занимает 2й, а это невозможно ввиду Догадки 1. Значит, жена и дочь могут занимать или 2й и 3й этажи, или 3й и 4й этажи.</w:t>
      </w:r>
      <w:r w:rsidRPr="0035452C">
        <w:rPr>
          <w:rFonts w:ascii="Times New Roman" w:eastAsia="Times New Roman" w:hAnsi="Times New Roman"/>
          <w:sz w:val="28"/>
          <w:szCs w:val="28"/>
          <w:lang w:eastAsia="ru-RU"/>
        </w:rPr>
        <w:br/>
        <w:t>Догадка 3: Так как "Сын живет на самом верхнем этаже", то, ввиду Догадки 1 и Догадки 2, Царь живет на 1м этаже.</w:t>
      </w:r>
      <w:r w:rsidRPr="0035452C">
        <w:rPr>
          <w:rFonts w:ascii="Times New Roman" w:eastAsia="Times New Roman" w:hAnsi="Times New Roman"/>
          <w:sz w:val="28"/>
          <w:szCs w:val="28"/>
          <w:lang w:eastAsia="ru-RU"/>
        </w:rPr>
        <w:br/>
        <w:t>Догадка 4: Так как "Живущий на первом этаже любит кушать плов", то, ввиду Догадки 3, Царь кушает плов.</w:t>
      </w:r>
      <w:r w:rsidRPr="0035452C">
        <w:rPr>
          <w:rFonts w:ascii="Times New Roman" w:eastAsia="Times New Roman" w:hAnsi="Times New Roman"/>
          <w:sz w:val="28"/>
          <w:szCs w:val="28"/>
          <w:lang w:eastAsia="ru-RU"/>
        </w:rPr>
        <w:br/>
        <w:t>Допущение 1: 50% на 50%: жена живет на 2м этаже, а дочь на 3м этаже.</w:t>
      </w:r>
      <w:r w:rsidRPr="0035452C">
        <w:rPr>
          <w:rFonts w:ascii="Times New Roman" w:eastAsia="Times New Roman" w:hAnsi="Times New Roman"/>
          <w:sz w:val="28"/>
          <w:szCs w:val="28"/>
          <w:lang w:eastAsia="ru-RU"/>
        </w:rPr>
        <w:br/>
        <w:t>Догадка 5: Так как "Житель второго этажа предпочитает студень", то, ввиду Допущения 1, жена кушает студень.</w:t>
      </w:r>
      <w:r w:rsidRPr="0035452C">
        <w:rPr>
          <w:rFonts w:ascii="Times New Roman" w:eastAsia="Times New Roman" w:hAnsi="Times New Roman"/>
          <w:sz w:val="28"/>
          <w:szCs w:val="28"/>
          <w:lang w:eastAsia="ru-RU"/>
        </w:rPr>
        <w:br/>
        <w:t>Догадка 6: Так как, согласно Догадке 3 и Догадке 5 Царь кушает плов, а жена кушает студень, то либо сын кушает уху, а дочь - рёбрышки, либо дочь кушает уху, а сын - рёбрышки.</w:t>
      </w:r>
      <w:r w:rsidRPr="0035452C">
        <w:rPr>
          <w:rFonts w:ascii="Times New Roman" w:eastAsia="Times New Roman" w:hAnsi="Times New Roman"/>
          <w:sz w:val="28"/>
          <w:szCs w:val="28"/>
          <w:lang w:eastAsia="ru-RU"/>
        </w:rPr>
        <w:br/>
        <w:t>Допущение 2: 50% на 50%: сын кушает уху, а дочь - рёбрышки.</w:t>
      </w:r>
      <w:r w:rsidRPr="0035452C">
        <w:rPr>
          <w:rFonts w:ascii="Times New Roman" w:eastAsia="Times New Roman" w:hAnsi="Times New Roman"/>
          <w:sz w:val="28"/>
          <w:szCs w:val="28"/>
          <w:lang w:eastAsia="ru-RU"/>
        </w:rPr>
        <w:br/>
        <w:t>Догадка 7: Согласно тому, что "Увлекающийся рисованием любит уху", и ввиду Допущения 2, сын занимается рисованием.</w:t>
      </w:r>
      <w:r w:rsidRPr="0035452C">
        <w:rPr>
          <w:rFonts w:ascii="Times New Roman" w:eastAsia="Times New Roman" w:hAnsi="Times New Roman"/>
          <w:sz w:val="28"/>
          <w:szCs w:val="28"/>
          <w:lang w:eastAsia="ru-RU"/>
        </w:rPr>
        <w:br/>
        <w:t>Догадка 8: Согласно тому, что "Кто любит рёбрышки - предпочитает оранжевый цвет", и ввиду Допущения 2, дочка любит оранжевый.</w:t>
      </w:r>
      <w:r w:rsidRPr="0035452C">
        <w:rPr>
          <w:rFonts w:ascii="Times New Roman" w:eastAsia="Times New Roman" w:hAnsi="Times New Roman"/>
          <w:sz w:val="28"/>
          <w:szCs w:val="28"/>
          <w:lang w:eastAsia="ru-RU"/>
        </w:rPr>
        <w:br/>
        <w:t>Догадка 9: Так как "Астроном живет на 2 этажа выше того, кто разводит рыбок", то, ввиду Догадки 7 и того, что "Сын живет на самом верхнем этаже", астроном живет на 3м этаже, а разводит рыбок житель 1го этажа.</w:t>
      </w:r>
      <w:r w:rsidRPr="0035452C">
        <w:rPr>
          <w:rFonts w:ascii="Times New Roman" w:eastAsia="Times New Roman" w:hAnsi="Times New Roman"/>
          <w:sz w:val="28"/>
          <w:szCs w:val="28"/>
          <w:lang w:eastAsia="ru-RU"/>
        </w:rPr>
        <w:br/>
        <w:t>Догадка 10: Так как "Любимый цвет увлекающегося бадминтоном - синий", методом исключения - это житель 2го этажа.</w:t>
      </w:r>
      <w:r w:rsidRPr="0035452C">
        <w:rPr>
          <w:rFonts w:ascii="Times New Roman" w:eastAsia="Times New Roman" w:hAnsi="Times New Roman"/>
          <w:sz w:val="28"/>
          <w:szCs w:val="28"/>
          <w:lang w:eastAsia="ru-RU"/>
        </w:rPr>
        <w:br/>
        <w:t>Догадка 11: Так как "Любитель зеленого живет выше любителя белого", методом исключения - зеленый любит сын, а белый - Царь.</w:t>
      </w:r>
    </w:p>
    <w:p w:rsidR="0035452C" w:rsidRPr="0035452C" w:rsidRDefault="0035452C" w:rsidP="0035452C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4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Ответ</w:t>
      </w:r>
    </w:p>
    <w:p w:rsidR="0035452C" w:rsidRPr="0035452C" w:rsidRDefault="0035452C" w:rsidP="00354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52C">
        <w:rPr>
          <w:rFonts w:ascii="Times New Roman" w:eastAsia="Times New Roman" w:hAnsi="Times New Roman"/>
          <w:sz w:val="28"/>
          <w:szCs w:val="28"/>
          <w:lang w:eastAsia="ru-RU"/>
        </w:rPr>
        <w:t>Сын 4 рисование уха зеленый</w:t>
      </w:r>
      <w:r w:rsidRPr="0035452C">
        <w:rPr>
          <w:rFonts w:ascii="Times New Roman" w:eastAsia="Times New Roman" w:hAnsi="Times New Roman"/>
          <w:sz w:val="28"/>
          <w:szCs w:val="28"/>
          <w:lang w:eastAsia="ru-RU"/>
        </w:rPr>
        <w:br/>
        <w:t>Дочь 3 астрономия рёбрышки оранжевый</w:t>
      </w:r>
      <w:r w:rsidRPr="0035452C">
        <w:rPr>
          <w:rFonts w:ascii="Times New Roman" w:eastAsia="Times New Roman" w:hAnsi="Times New Roman"/>
          <w:sz w:val="28"/>
          <w:szCs w:val="28"/>
          <w:lang w:eastAsia="ru-RU"/>
        </w:rPr>
        <w:br/>
        <w:t>Жена 2 бадминтон студень синий</w:t>
      </w:r>
      <w:r w:rsidRPr="0035452C">
        <w:rPr>
          <w:rFonts w:ascii="Times New Roman" w:eastAsia="Times New Roman" w:hAnsi="Times New Roman"/>
          <w:sz w:val="28"/>
          <w:szCs w:val="28"/>
          <w:lang w:eastAsia="ru-RU"/>
        </w:rPr>
        <w:br/>
        <w:t>Царь 1 рыбки плов белый</w:t>
      </w:r>
    </w:p>
    <w:p w:rsidR="0035452C" w:rsidRDefault="0035452C" w:rsidP="0035452C">
      <w:pPr>
        <w:spacing w:after="0"/>
      </w:pPr>
    </w:p>
    <w:p w:rsidR="0035452C" w:rsidRDefault="0035452C" w:rsidP="0035452C">
      <w:pPr>
        <w:spacing w:after="0"/>
      </w:pPr>
    </w:p>
    <w:p w:rsidR="0035452C" w:rsidRDefault="0035452C" w:rsidP="002A6A3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5452C" w:rsidRPr="002A6A36" w:rsidRDefault="0035452C" w:rsidP="002A6A3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5452C" w:rsidRPr="005049A0" w:rsidRDefault="0035452C" w:rsidP="0035452C">
      <w:pPr>
        <w:rPr>
          <w:rFonts w:ascii="Times New Roman" w:hAnsi="Times New Roman"/>
          <w:b/>
          <w:sz w:val="28"/>
          <w:szCs w:val="28"/>
        </w:rPr>
      </w:pPr>
      <w:r w:rsidRPr="005049A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049A0">
        <w:rPr>
          <w:rFonts w:ascii="Times New Roman" w:hAnsi="Times New Roman"/>
          <w:b/>
          <w:sz w:val="28"/>
          <w:szCs w:val="28"/>
        </w:rPr>
        <w:t>. Игра на вопросы</w:t>
      </w:r>
    </w:p>
    <w:p w:rsidR="0032165C" w:rsidRPr="00FE6B1E" w:rsidRDefault="0032165C" w:rsidP="0032165C">
      <w:pPr>
        <w:jc w:val="center"/>
        <w:rPr>
          <w:b/>
        </w:rPr>
      </w:pPr>
    </w:p>
    <w:p w:rsidR="0032165C" w:rsidRPr="00ED578C" w:rsidRDefault="0032165C" w:rsidP="0032165C">
      <w:pPr>
        <w:rPr>
          <w:b/>
          <w:sz w:val="28"/>
          <w:szCs w:val="28"/>
        </w:rPr>
      </w:pPr>
      <w:r w:rsidRPr="00ED578C">
        <w:rPr>
          <w:b/>
          <w:sz w:val="28"/>
          <w:szCs w:val="28"/>
        </w:rPr>
        <w:lastRenderedPageBreak/>
        <w:t>Вопрос 1.</w:t>
      </w:r>
    </w:p>
    <w:p w:rsidR="0032165C" w:rsidRPr="008D5D96" w:rsidRDefault="0032165C" w:rsidP="0032165C">
      <w:pPr>
        <w:rPr>
          <w:sz w:val="28"/>
          <w:szCs w:val="28"/>
        </w:rPr>
      </w:pPr>
      <w:r w:rsidRPr="008D5D96">
        <w:rPr>
          <w:sz w:val="28"/>
          <w:szCs w:val="28"/>
        </w:rPr>
        <w:t xml:space="preserve">Скажите, что добавила к своему названию группа </w:t>
      </w:r>
      <w:proofErr w:type="spellStart"/>
      <w:r w:rsidRPr="008D5D96">
        <w:rPr>
          <w:sz w:val="28"/>
          <w:szCs w:val="28"/>
        </w:rPr>
        <w:t>Pink</w:t>
      </w:r>
      <w:proofErr w:type="spellEnd"/>
      <w:r w:rsidRPr="008D5D96">
        <w:rPr>
          <w:sz w:val="28"/>
          <w:szCs w:val="28"/>
        </w:rPr>
        <w:t xml:space="preserve"> </w:t>
      </w:r>
      <w:proofErr w:type="spellStart"/>
      <w:r w:rsidRPr="008D5D96">
        <w:rPr>
          <w:sz w:val="28"/>
          <w:szCs w:val="28"/>
        </w:rPr>
        <w:t>Floyd</w:t>
      </w:r>
      <w:proofErr w:type="spellEnd"/>
      <w:r w:rsidRPr="008D5D96">
        <w:rPr>
          <w:sz w:val="28"/>
          <w:szCs w:val="28"/>
        </w:rPr>
        <w:t>, когда сочла, что достигла определенной известности?</w:t>
      </w:r>
    </w:p>
    <w:p w:rsidR="0032165C" w:rsidRPr="00ED578C" w:rsidRDefault="0032165C" w:rsidP="0032165C">
      <w:pPr>
        <w:rPr>
          <w:b/>
          <w:sz w:val="28"/>
          <w:szCs w:val="28"/>
        </w:rPr>
      </w:pPr>
      <w:r w:rsidRPr="00ED578C">
        <w:rPr>
          <w:b/>
          <w:sz w:val="28"/>
          <w:szCs w:val="28"/>
        </w:rPr>
        <w:t xml:space="preserve">Ответ:  артикль </w:t>
      </w:r>
      <w:proofErr w:type="spellStart"/>
      <w:r w:rsidRPr="00ED578C">
        <w:rPr>
          <w:b/>
          <w:sz w:val="28"/>
          <w:szCs w:val="28"/>
        </w:rPr>
        <w:t>The</w:t>
      </w:r>
      <w:proofErr w:type="spellEnd"/>
    </w:p>
    <w:p w:rsidR="0032165C" w:rsidRPr="00967AC4" w:rsidRDefault="0032165C" w:rsidP="0032165C">
      <w:pPr>
        <w:rPr>
          <w:sz w:val="18"/>
          <w:szCs w:val="18"/>
        </w:rPr>
      </w:pPr>
      <w:r w:rsidRPr="00967AC4">
        <w:rPr>
          <w:sz w:val="18"/>
          <w:szCs w:val="18"/>
        </w:rPr>
        <w:t xml:space="preserve">Автор: Евгений </w:t>
      </w:r>
      <w:proofErr w:type="spellStart"/>
      <w:r w:rsidRPr="00967AC4">
        <w:rPr>
          <w:sz w:val="18"/>
          <w:szCs w:val="18"/>
        </w:rPr>
        <w:t>Ермалович</w:t>
      </w:r>
      <w:proofErr w:type="spellEnd"/>
      <w:r w:rsidRPr="00967AC4">
        <w:rPr>
          <w:sz w:val="18"/>
          <w:szCs w:val="18"/>
        </w:rPr>
        <w:t xml:space="preserve"> (Одесса)</w:t>
      </w:r>
    </w:p>
    <w:p w:rsidR="0032165C" w:rsidRPr="009D10BE" w:rsidRDefault="0032165C" w:rsidP="0032165C"/>
    <w:p w:rsidR="0032165C" w:rsidRPr="00ED578C" w:rsidRDefault="0032165C" w:rsidP="0032165C">
      <w:pPr>
        <w:rPr>
          <w:b/>
          <w:sz w:val="28"/>
          <w:szCs w:val="28"/>
        </w:rPr>
      </w:pPr>
      <w:r w:rsidRPr="00ED578C">
        <w:rPr>
          <w:b/>
          <w:sz w:val="28"/>
          <w:szCs w:val="28"/>
        </w:rPr>
        <w:t xml:space="preserve">Вопрос 2. </w:t>
      </w:r>
    </w:p>
    <w:p w:rsidR="0032165C" w:rsidRPr="008D5D96" w:rsidRDefault="0032165C" w:rsidP="0032165C">
      <w:pPr>
        <w:rPr>
          <w:sz w:val="28"/>
          <w:szCs w:val="28"/>
        </w:rPr>
      </w:pPr>
      <w:r w:rsidRPr="008D5D96">
        <w:rPr>
          <w:sz w:val="28"/>
          <w:szCs w:val="28"/>
        </w:rPr>
        <w:t xml:space="preserve">Римский император </w:t>
      </w:r>
      <w:proofErr w:type="spellStart"/>
      <w:r w:rsidRPr="008D5D96">
        <w:rPr>
          <w:sz w:val="28"/>
          <w:szCs w:val="28"/>
        </w:rPr>
        <w:t>Коммод</w:t>
      </w:r>
      <w:proofErr w:type="spellEnd"/>
      <w:r w:rsidRPr="008D5D96">
        <w:rPr>
          <w:sz w:val="28"/>
          <w:szCs w:val="28"/>
        </w:rPr>
        <w:t xml:space="preserve"> собирал со всей Римской Империи карликов, калек и уродцев. А для чего он это делал?</w:t>
      </w:r>
    </w:p>
    <w:p w:rsidR="0032165C" w:rsidRPr="008D5D96" w:rsidRDefault="0032165C" w:rsidP="0032165C">
      <w:pPr>
        <w:rPr>
          <w:sz w:val="28"/>
          <w:szCs w:val="28"/>
        </w:rPr>
      </w:pPr>
      <w:r w:rsidRPr="008D5D96">
        <w:rPr>
          <w:b/>
          <w:sz w:val="28"/>
          <w:szCs w:val="28"/>
        </w:rPr>
        <w:t>Ответ:</w:t>
      </w:r>
      <w:r w:rsidRPr="008D5D96">
        <w:rPr>
          <w:sz w:val="28"/>
          <w:szCs w:val="28"/>
        </w:rPr>
        <w:t> </w:t>
      </w:r>
      <w:r w:rsidRPr="008D5D96">
        <w:rPr>
          <w:b/>
          <w:sz w:val="28"/>
          <w:szCs w:val="28"/>
        </w:rPr>
        <w:t>Чтобы устраивать бои между ними в Колизее.</w:t>
      </w:r>
    </w:p>
    <w:p w:rsidR="0032165C" w:rsidRPr="00967AC4" w:rsidRDefault="0032165C" w:rsidP="0032165C">
      <w:pPr>
        <w:rPr>
          <w:sz w:val="18"/>
          <w:szCs w:val="18"/>
        </w:rPr>
      </w:pPr>
      <w:r w:rsidRPr="00967AC4">
        <w:rPr>
          <w:sz w:val="18"/>
          <w:szCs w:val="18"/>
        </w:rPr>
        <w:t>Автор: </w:t>
      </w:r>
      <w:proofErr w:type="spellStart"/>
      <w:r w:rsidRPr="00967AC4">
        <w:rPr>
          <w:sz w:val="18"/>
          <w:szCs w:val="18"/>
        </w:rPr>
        <w:t>Ваган</w:t>
      </w:r>
      <w:proofErr w:type="spellEnd"/>
      <w:r w:rsidRPr="00967AC4">
        <w:rPr>
          <w:sz w:val="18"/>
          <w:szCs w:val="18"/>
        </w:rPr>
        <w:t xml:space="preserve"> </w:t>
      </w:r>
      <w:proofErr w:type="spellStart"/>
      <w:r w:rsidRPr="00967AC4">
        <w:rPr>
          <w:sz w:val="18"/>
          <w:szCs w:val="18"/>
        </w:rPr>
        <w:t>Калайджян</w:t>
      </w:r>
      <w:proofErr w:type="spellEnd"/>
    </w:p>
    <w:p w:rsidR="0032165C" w:rsidRPr="009D10BE" w:rsidRDefault="0032165C" w:rsidP="0032165C"/>
    <w:p w:rsidR="0032165C" w:rsidRPr="00ED578C" w:rsidRDefault="0032165C" w:rsidP="0032165C">
      <w:pPr>
        <w:rPr>
          <w:b/>
          <w:sz w:val="28"/>
          <w:szCs w:val="28"/>
        </w:rPr>
      </w:pPr>
      <w:r w:rsidRPr="00ED578C">
        <w:rPr>
          <w:b/>
          <w:sz w:val="28"/>
          <w:szCs w:val="28"/>
        </w:rPr>
        <w:t>Вопрос 3.</w:t>
      </w:r>
    </w:p>
    <w:p w:rsidR="0032165C" w:rsidRPr="008D5D96" w:rsidRDefault="0032165C" w:rsidP="0032165C">
      <w:pPr>
        <w:rPr>
          <w:sz w:val="28"/>
          <w:szCs w:val="28"/>
        </w:rPr>
      </w:pPr>
      <w:r w:rsidRPr="008D5D96">
        <w:rPr>
          <w:sz w:val="28"/>
          <w:szCs w:val="28"/>
        </w:rPr>
        <w:t xml:space="preserve">Первый такой механизм изготовил в конце 18 в. </w:t>
      </w:r>
      <w:proofErr w:type="spellStart"/>
      <w:r w:rsidRPr="008D5D96">
        <w:rPr>
          <w:sz w:val="28"/>
          <w:szCs w:val="28"/>
        </w:rPr>
        <w:t>Энтони</w:t>
      </w:r>
      <w:proofErr w:type="spellEnd"/>
      <w:r w:rsidRPr="008D5D96">
        <w:rPr>
          <w:sz w:val="28"/>
          <w:szCs w:val="28"/>
        </w:rPr>
        <w:t xml:space="preserve"> </w:t>
      </w:r>
      <w:proofErr w:type="spellStart"/>
      <w:r w:rsidRPr="008D5D96">
        <w:rPr>
          <w:sz w:val="28"/>
          <w:szCs w:val="28"/>
        </w:rPr>
        <w:t>Фавр</w:t>
      </w:r>
      <w:proofErr w:type="spellEnd"/>
      <w:r w:rsidRPr="008D5D96">
        <w:rPr>
          <w:sz w:val="28"/>
          <w:szCs w:val="28"/>
        </w:rPr>
        <w:t>, часовщик из Женевы. Они встраивались в часы, флаконы для духов, разные безделушки. Во второй половине 19 века они составляли 10% от общего объема швейцарского экспорта и вызывали восхищение во всем мире от Европы до Китая. Назовите американское изобретение, нанесшее в свое время огромный ущерб индустрии их изготовления.</w:t>
      </w:r>
    </w:p>
    <w:p w:rsidR="0032165C" w:rsidRPr="00ED578C" w:rsidRDefault="0032165C" w:rsidP="0032165C">
      <w:pPr>
        <w:rPr>
          <w:b/>
          <w:sz w:val="28"/>
          <w:szCs w:val="28"/>
        </w:rPr>
      </w:pPr>
      <w:r w:rsidRPr="00ED578C">
        <w:rPr>
          <w:b/>
          <w:sz w:val="28"/>
          <w:szCs w:val="28"/>
        </w:rPr>
        <w:t>Ответ: Фонограф.</w:t>
      </w:r>
    </w:p>
    <w:p w:rsidR="0032165C" w:rsidRPr="00967AC4" w:rsidRDefault="0032165C" w:rsidP="0032165C">
      <w:pPr>
        <w:rPr>
          <w:sz w:val="18"/>
          <w:szCs w:val="18"/>
        </w:rPr>
      </w:pPr>
      <w:r w:rsidRPr="00967AC4">
        <w:rPr>
          <w:sz w:val="18"/>
          <w:szCs w:val="18"/>
        </w:rPr>
        <w:t xml:space="preserve">Комментарий: Речь идет о музыкальных шкатулках. В 1814 году Франк </w:t>
      </w:r>
      <w:proofErr w:type="spellStart"/>
      <w:r w:rsidRPr="00967AC4">
        <w:rPr>
          <w:sz w:val="18"/>
          <w:szCs w:val="18"/>
        </w:rPr>
        <w:t>Леколтр</w:t>
      </w:r>
      <w:proofErr w:type="spellEnd"/>
      <w:r w:rsidRPr="00967AC4">
        <w:rPr>
          <w:sz w:val="18"/>
          <w:szCs w:val="18"/>
        </w:rPr>
        <w:t xml:space="preserve"> изобрел первую музыкальную "гребенку" (пластинчатый резонатор, источник звука в музыкальных механизмах), ставшую затем основой устройств такого рода.</w:t>
      </w:r>
    </w:p>
    <w:p w:rsidR="0032165C" w:rsidRPr="00967AC4" w:rsidRDefault="0032165C" w:rsidP="0032165C">
      <w:pPr>
        <w:rPr>
          <w:sz w:val="18"/>
          <w:szCs w:val="18"/>
        </w:rPr>
      </w:pPr>
      <w:r w:rsidRPr="00967AC4">
        <w:rPr>
          <w:sz w:val="18"/>
          <w:szCs w:val="18"/>
        </w:rPr>
        <w:t>Источни</w:t>
      </w:r>
      <w:proofErr w:type="gramStart"/>
      <w:r w:rsidRPr="00967AC4">
        <w:rPr>
          <w:sz w:val="18"/>
          <w:szCs w:val="18"/>
        </w:rPr>
        <w:t>к(</w:t>
      </w:r>
      <w:proofErr w:type="gramEnd"/>
      <w:r w:rsidRPr="00967AC4">
        <w:rPr>
          <w:sz w:val="18"/>
          <w:szCs w:val="18"/>
        </w:rPr>
        <w:t>и): http://vesta-alpha.aha.ru/Products/reugemusic/htm/reuge_index.htm</w:t>
      </w:r>
    </w:p>
    <w:p w:rsidR="0032165C" w:rsidRPr="00967AC4" w:rsidRDefault="0032165C" w:rsidP="0032165C">
      <w:pPr>
        <w:rPr>
          <w:sz w:val="18"/>
          <w:szCs w:val="18"/>
        </w:rPr>
      </w:pPr>
      <w:r w:rsidRPr="00967AC4">
        <w:rPr>
          <w:sz w:val="18"/>
          <w:szCs w:val="18"/>
        </w:rPr>
        <w:t>Автор: Борис Шойхет (Франкфурт-на-Майне)</w:t>
      </w:r>
    </w:p>
    <w:p w:rsidR="0032165C" w:rsidRPr="009D10BE" w:rsidRDefault="0032165C" w:rsidP="0032165C"/>
    <w:p w:rsidR="0032165C" w:rsidRDefault="0032165C" w:rsidP="0032165C">
      <w:pPr>
        <w:rPr>
          <w:b/>
          <w:sz w:val="28"/>
          <w:szCs w:val="28"/>
        </w:rPr>
      </w:pPr>
      <w:r w:rsidRPr="00ED578C">
        <w:rPr>
          <w:b/>
          <w:sz w:val="28"/>
          <w:szCs w:val="28"/>
        </w:rPr>
        <w:t>Вопрос 4.</w:t>
      </w:r>
    </w:p>
    <w:p w:rsidR="0032165C" w:rsidRPr="008D5D96" w:rsidRDefault="0032165C" w:rsidP="0032165C">
      <w:pPr>
        <w:rPr>
          <w:sz w:val="28"/>
          <w:szCs w:val="28"/>
        </w:rPr>
      </w:pPr>
      <w:r w:rsidRPr="008D5D96">
        <w:rPr>
          <w:sz w:val="28"/>
          <w:szCs w:val="28"/>
        </w:rPr>
        <w:t xml:space="preserve">В качестве эпиграфа к одному из своих романов Вальтер Скотт использовал цитату из стихотворения Кристофера </w:t>
      </w:r>
      <w:proofErr w:type="spellStart"/>
      <w:r w:rsidRPr="008D5D96">
        <w:rPr>
          <w:sz w:val="28"/>
          <w:szCs w:val="28"/>
        </w:rPr>
        <w:t>Марло</w:t>
      </w:r>
      <w:proofErr w:type="spellEnd"/>
      <w:r w:rsidRPr="008D5D96">
        <w:rPr>
          <w:sz w:val="28"/>
          <w:szCs w:val="28"/>
        </w:rPr>
        <w:t>: "[...] в ее руках — страшнее тысячи кинжалов". Назовите пропущенный предмет, с которым были связаны известные теологические споры.</w:t>
      </w:r>
    </w:p>
    <w:p w:rsidR="0032165C" w:rsidRPr="00ED578C" w:rsidRDefault="0032165C" w:rsidP="0032165C">
      <w:pPr>
        <w:rPr>
          <w:b/>
          <w:sz w:val="28"/>
          <w:szCs w:val="28"/>
        </w:rPr>
      </w:pPr>
      <w:r w:rsidRPr="00ED578C">
        <w:rPr>
          <w:b/>
          <w:sz w:val="28"/>
          <w:szCs w:val="28"/>
        </w:rPr>
        <w:lastRenderedPageBreak/>
        <w:t>Ответ: Игла.</w:t>
      </w:r>
    </w:p>
    <w:p w:rsidR="0032165C" w:rsidRPr="00967AC4" w:rsidRDefault="0032165C" w:rsidP="0032165C">
      <w:pPr>
        <w:rPr>
          <w:sz w:val="18"/>
          <w:szCs w:val="18"/>
        </w:rPr>
      </w:pPr>
      <w:r w:rsidRPr="00967AC4">
        <w:rPr>
          <w:sz w:val="18"/>
          <w:szCs w:val="18"/>
        </w:rPr>
        <w:t>Комментарий: "Сколько ангелов может поместиться на острие иглы?".</w:t>
      </w:r>
    </w:p>
    <w:p w:rsidR="0032165C" w:rsidRPr="00967AC4" w:rsidRDefault="0032165C" w:rsidP="0032165C">
      <w:pPr>
        <w:rPr>
          <w:sz w:val="18"/>
          <w:szCs w:val="18"/>
        </w:rPr>
      </w:pPr>
      <w:r w:rsidRPr="00967AC4">
        <w:rPr>
          <w:sz w:val="18"/>
          <w:szCs w:val="18"/>
        </w:rPr>
        <w:t>Источни</w:t>
      </w:r>
      <w:proofErr w:type="gramStart"/>
      <w:r w:rsidRPr="00967AC4">
        <w:rPr>
          <w:sz w:val="18"/>
          <w:szCs w:val="18"/>
        </w:rPr>
        <w:t>к(</w:t>
      </w:r>
      <w:proofErr w:type="gramEnd"/>
      <w:r w:rsidRPr="00967AC4">
        <w:rPr>
          <w:sz w:val="18"/>
          <w:szCs w:val="18"/>
        </w:rPr>
        <w:t>и): Вальтер Скотт "Пуритане".</w:t>
      </w:r>
    </w:p>
    <w:p w:rsidR="0032165C" w:rsidRPr="00967AC4" w:rsidRDefault="0032165C" w:rsidP="0032165C">
      <w:pPr>
        <w:rPr>
          <w:sz w:val="18"/>
          <w:szCs w:val="18"/>
        </w:rPr>
      </w:pPr>
      <w:r w:rsidRPr="00967AC4">
        <w:rPr>
          <w:sz w:val="18"/>
          <w:szCs w:val="18"/>
        </w:rPr>
        <w:t xml:space="preserve">Автор: Давид </w:t>
      </w:r>
      <w:proofErr w:type="spellStart"/>
      <w:r w:rsidRPr="00967AC4">
        <w:rPr>
          <w:sz w:val="18"/>
          <w:szCs w:val="18"/>
        </w:rPr>
        <w:t>Бальшем</w:t>
      </w:r>
      <w:proofErr w:type="spellEnd"/>
      <w:r w:rsidRPr="00967AC4">
        <w:rPr>
          <w:sz w:val="18"/>
          <w:szCs w:val="18"/>
        </w:rPr>
        <w:t xml:space="preserve"> ("Крыша")</w:t>
      </w:r>
    </w:p>
    <w:p w:rsidR="0032165C" w:rsidRPr="009D10BE" w:rsidRDefault="0032165C" w:rsidP="0032165C"/>
    <w:p w:rsidR="0032165C" w:rsidRDefault="0032165C" w:rsidP="0032165C">
      <w:pPr>
        <w:rPr>
          <w:b/>
        </w:rPr>
      </w:pPr>
      <w:r w:rsidRPr="00ED578C">
        <w:rPr>
          <w:b/>
          <w:sz w:val="28"/>
          <w:szCs w:val="28"/>
        </w:rPr>
        <w:t>Вопрос 5.</w:t>
      </w:r>
      <w:r>
        <w:rPr>
          <w:b/>
        </w:rPr>
        <w:t xml:space="preserve"> </w:t>
      </w:r>
    </w:p>
    <w:p w:rsidR="0032165C" w:rsidRPr="008D5D96" w:rsidRDefault="0032165C" w:rsidP="0032165C">
      <w:pPr>
        <w:rPr>
          <w:sz w:val="28"/>
          <w:szCs w:val="28"/>
        </w:rPr>
      </w:pPr>
      <w:r w:rsidRPr="008D5D96">
        <w:rPr>
          <w:sz w:val="28"/>
          <w:szCs w:val="28"/>
        </w:rPr>
        <w:t xml:space="preserve">Распятие до XI века выглядело несколько </w:t>
      </w:r>
      <w:proofErr w:type="gramStart"/>
      <w:r w:rsidRPr="008D5D96">
        <w:rPr>
          <w:sz w:val="28"/>
          <w:szCs w:val="28"/>
        </w:rPr>
        <w:t>иначе</w:t>
      </w:r>
      <w:proofErr w:type="gramEnd"/>
      <w:r w:rsidRPr="008D5D96">
        <w:rPr>
          <w:sz w:val="28"/>
          <w:szCs w:val="28"/>
        </w:rPr>
        <w:t xml:space="preserve"> чем сейчас. Именно тогда Иисусу Христу были добавлены пять ран, терновый венец, определенная нагота. В то же время появляется и еще одна выразительная деталь, которой не было до этого. Какая именно?</w:t>
      </w:r>
    </w:p>
    <w:p w:rsidR="0032165C" w:rsidRPr="00ED578C" w:rsidRDefault="0032165C" w:rsidP="0032165C">
      <w:pPr>
        <w:rPr>
          <w:b/>
          <w:sz w:val="28"/>
          <w:szCs w:val="28"/>
        </w:rPr>
      </w:pPr>
      <w:r w:rsidRPr="00ED578C">
        <w:rPr>
          <w:b/>
          <w:sz w:val="28"/>
          <w:szCs w:val="28"/>
        </w:rPr>
        <w:t>Ответ: Борода.</w:t>
      </w:r>
    </w:p>
    <w:p w:rsidR="0032165C" w:rsidRPr="007A5487" w:rsidRDefault="0032165C" w:rsidP="0032165C">
      <w:pPr>
        <w:rPr>
          <w:sz w:val="20"/>
          <w:szCs w:val="18"/>
        </w:rPr>
      </w:pPr>
      <w:r w:rsidRPr="007A5487">
        <w:rPr>
          <w:sz w:val="20"/>
          <w:szCs w:val="18"/>
        </w:rPr>
        <w:t>Источни</w:t>
      </w:r>
      <w:proofErr w:type="gramStart"/>
      <w:r w:rsidRPr="007A5487">
        <w:rPr>
          <w:sz w:val="20"/>
          <w:szCs w:val="18"/>
        </w:rPr>
        <w:t>к(</w:t>
      </w:r>
      <w:proofErr w:type="gramEnd"/>
      <w:r w:rsidRPr="007A5487">
        <w:rPr>
          <w:sz w:val="20"/>
          <w:szCs w:val="18"/>
        </w:rPr>
        <w:t>и): </w:t>
      </w:r>
      <w:proofErr w:type="spellStart"/>
      <w:r w:rsidRPr="007A5487">
        <w:rPr>
          <w:sz w:val="20"/>
          <w:szCs w:val="18"/>
        </w:rPr>
        <w:t>Фоли</w:t>
      </w:r>
      <w:proofErr w:type="spellEnd"/>
      <w:r w:rsidRPr="007A5487">
        <w:rPr>
          <w:sz w:val="20"/>
          <w:szCs w:val="18"/>
        </w:rPr>
        <w:t xml:space="preserve"> Д. Энциклопедия знаков и символов. — С.31.</w:t>
      </w:r>
    </w:p>
    <w:p w:rsidR="0032165C" w:rsidRPr="007A5487" w:rsidRDefault="0032165C" w:rsidP="0032165C">
      <w:pPr>
        <w:rPr>
          <w:sz w:val="20"/>
          <w:szCs w:val="18"/>
        </w:rPr>
      </w:pPr>
      <w:r w:rsidRPr="007A5487">
        <w:rPr>
          <w:sz w:val="20"/>
          <w:szCs w:val="18"/>
        </w:rPr>
        <w:t>Авторы: Дмитрий Соловьев, "Реал", Саранск</w:t>
      </w:r>
    </w:p>
    <w:p w:rsidR="0032165C" w:rsidRPr="009D10BE" w:rsidRDefault="0032165C" w:rsidP="0032165C"/>
    <w:p w:rsidR="0032165C" w:rsidRDefault="0032165C" w:rsidP="0032165C">
      <w:r w:rsidRPr="00ED578C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6</w:t>
      </w:r>
      <w:r w:rsidRPr="00ED578C">
        <w:rPr>
          <w:b/>
          <w:sz w:val="28"/>
          <w:szCs w:val="28"/>
        </w:rPr>
        <w:t>.</w:t>
      </w:r>
    </w:p>
    <w:p w:rsidR="0032165C" w:rsidRPr="008D5D96" w:rsidRDefault="0032165C" w:rsidP="0032165C">
      <w:pPr>
        <w:rPr>
          <w:sz w:val="28"/>
          <w:szCs w:val="28"/>
        </w:rPr>
      </w:pPr>
      <w:r w:rsidRPr="008D5D96">
        <w:rPr>
          <w:sz w:val="28"/>
          <w:szCs w:val="28"/>
        </w:rPr>
        <w:t xml:space="preserve">Закончите </w:t>
      </w:r>
      <w:proofErr w:type="spellStart"/>
      <w:r w:rsidRPr="008D5D96">
        <w:rPr>
          <w:sz w:val="28"/>
          <w:szCs w:val="28"/>
        </w:rPr>
        <w:t>гарик</w:t>
      </w:r>
      <w:proofErr w:type="spellEnd"/>
      <w:r w:rsidRPr="008D5D96">
        <w:rPr>
          <w:sz w:val="28"/>
          <w:szCs w:val="28"/>
        </w:rPr>
        <w:t xml:space="preserve"> Игоря </w:t>
      </w:r>
      <w:proofErr w:type="spellStart"/>
      <w:r w:rsidRPr="008D5D96">
        <w:rPr>
          <w:sz w:val="28"/>
          <w:szCs w:val="28"/>
        </w:rPr>
        <w:t>Губермана</w:t>
      </w:r>
      <w:proofErr w:type="spellEnd"/>
      <w:r w:rsidRPr="008D5D96">
        <w:rPr>
          <w:sz w:val="28"/>
          <w:szCs w:val="28"/>
        </w:rPr>
        <w:t>: </w:t>
      </w:r>
      <w:r w:rsidRPr="008D5D96">
        <w:rPr>
          <w:sz w:val="28"/>
          <w:szCs w:val="28"/>
        </w:rPr>
        <w:br/>
        <w:t>    "Мужик тугим узлом завьется, </w:t>
      </w:r>
      <w:r w:rsidRPr="008D5D96">
        <w:rPr>
          <w:sz w:val="28"/>
          <w:szCs w:val="28"/>
        </w:rPr>
        <w:br/>
        <w:t>    Но если пламя в нем клокочет, </w:t>
      </w:r>
      <w:r w:rsidRPr="008D5D96">
        <w:rPr>
          <w:sz w:val="28"/>
          <w:szCs w:val="28"/>
        </w:rPr>
        <w:br/>
        <w:t>    Всегда от женщины добьется </w:t>
      </w:r>
      <w:r w:rsidRPr="008D5D96">
        <w:rPr>
          <w:sz w:val="28"/>
          <w:szCs w:val="28"/>
        </w:rPr>
        <w:br/>
        <w:t>    Того</w:t>
      </w:r>
      <w:proofErr w:type="gramStart"/>
      <w:r w:rsidRPr="008D5D96">
        <w:rPr>
          <w:sz w:val="28"/>
          <w:szCs w:val="28"/>
        </w:rPr>
        <w:t>, ...".</w:t>
      </w:r>
      <w:proofErr w:type="gramEnd"/>
    </w:p>
    <w:p w:rsidR="0032165C" w:rsidRPr="00ED578C" w:rsidRDefault="0032165C" w:rsidP="0032165C">
      <w:pPr>
        <w:rPr>
          <w:b/>
          <w:sz w:val="28"/>
          <w:szCs w:val="28"/>
        </w:rPr>
      </w:pPr>
      <w:r w:rsidRPr="00ED578C">
        <w:rPr>
          <w:b/>
          <w:sz w:val="28"/>
          <w:szCs w:val="28"/>
        </w:rPr>
        <w:t>Ответ: "... что женщина захочет".</w:t>
      </w:r>
    </w:p>
    <w:p w:rsidR="0032165C" w:rsidRPr="00967AC4" w:rsidRDefault="0032165C" w:rsidP="0032165C">
      <w:pPr>
        <w:rPr>
          <w:sz w:val="18"/>
          <w:szCs w:val="18"/>
        </w:rPr>
      </w:pPr>
      <w:r w:rsidRPr="00967AC4">
        <w:rPr>
          <w:sz w:val="18"/>
          <w:szCs w:val="18"/>
        </w:rPr>
        <w:t>Источни</w:t>
      </w:r>
      <w:proofErr w:type="gramStart"/>
      <w:r w:rsidRPr="00967AC4">
        <w:rPr>
          <w:sz w:val="18"/>
          <w:szCs w:val="18"/>
        </w:rPr>
        <w:t>к(</w:t>
      </w:r>
      <w:proofErr w:type="gramEnd"/>
      <w:r w:rsidRPr="00967AC4">
        <w:rPr>
          <w:sz w:val="18"/>
          <w:szCs w:val="18"/>
        </w:rPr>
        <w:t>и): "</w:t>
      </w:r>
      <w:proofErr w:type="spellStart"/>
      <w:r w:rsidRPr="00967AC4">
        <w:rPr>
          <w:sz w:val="18"/>
          <w:szCs w:val="18"/>
        </w:rPr>
        <w:t>СПИД-Инфо</w:t>
      </w:r>
      <w:proofErr w:type="spellEnd"/>
      <w:r w:rsidRPr="00967AC4">
        <w:rPr>
          <w:sz w:val="18"/>
          <w:szCs w:val="18"/>
        </w:rPr>
        <w:t>", 1998, N 5.</w:t>
      </w:r>
    </w:p>
    <w:p w:rsidR="0032165C" w:rsidRPr="00967AC4" w:rsidRDefault="0032165C" w:rsidP="0032165C">
      <w:pPr>
        <w:rPr>
          <w:sz w:val="18"/>
          <w:szCs w:val="18"/>
        </w:rPr>
      </w:pPr>
      <w:r w:rsidRPr="00967AC4">
        <w:rPr>
          <w:sz w:val="18"/>
          <w:szCs w:val="18"/>
        </w:rPr>
        <w:t xml:space="preserve">Автор: Татьяна </w:t>
      </w:r>
      <w:proofErr w:type="spellStart"/>
      <w:r w:rsidRPr="00967AC4">
        <w:rPr>
          <w:sz w:val="18"/>
          <w:szCs w:val="18"/>
        </w:rPr>
        <w:t>Данько</w:t>
      </w:r>
      <w:proofErr w:type="spellEnd"/>
    </w:p>
    <w:p w:rsidR="0032165C" w:rsidRPr="009D10BE" w:rsidRDefault="0032165C" w:rsidP="0032165C"/>
    <w:p w:rsidR="0032165C" w:rsidRDefault="0032165C" w:rsidP="0032165C">
      <w:r w:rsidRPr="00ED578C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7</w:t>
      </w:r>
      <w:r w:rsidRPr="00ED578C">
        <w:rPr>
          <w:b/>
          <w:sz w:val="28"/>
          <w:szCs w:val="28"/>
        </w:rPr>
        <w:t>.</w:t>
      </w:r>
    </w:p>
    <w:p w:rsidR="0032165C" w:rsidRPr="008D5D96" w:rsidRDefault="0032165C" w:rsidP="0032165C">
      <w:pPr>
        <w:rPr>
          <w:sz w:val="28"/>
          <w:szCs w:val="28"/>
        </w:rPr>
      </w:pPr>
      <w:r w:rsidRPr="008D5D96">
        <w:rPr>
          <w:sz w:val="28"/>
          <w:szCs w:val="28"/>
        </w:rPr>
        <w:t>Вопрос задает автор поговорки "В тесноте, да не в обиде". </w:t>
      </w:r>
      <w:r w:rsidRPr="008D5D96">
        <w:rPr>
          <w:sz w:val="28"/>
          <w:szCs w:val="28"/>
        </w:rPr>
        <w:br/>
        <w:t>    Обычно ученые выделяют два вида ЕЕ: ближняя — 45-</w:t>
      </w:r>
      <w:smartTag w:uri="urn:schemas-microsoft-com:office:smarttags" w:element="metricconverter">
        <w:smartTagPr>
          <w:attr w:name="ProductID" w:val="80 см"/>
        </w:smartTagPr>
        <w:r w:rsidRPr="008D5D96">
          <w:rPr>
            <w:sz w:val="28"/>
            <w:szCs w:val="28"/>
          </w:rPr>
          <w:t>80 см</w:t>
        </w:r>
      </w:smartTag>
      <w:r w:rsidRPr="008D5D96">
        <w:rPr>
          <w:sz w:val="28"/>
          <w:szCs w:val="28"/>
        </w:rPr>
        <w:t xml:space="preserve">, и дальняя — от </w:t>
      </w:r>
      <w:smartTag w:uri="urn:schemas-microsoft-com:office:smarttags" w:element="metricconverter">
        <w:smartTagPr>
          <w:attr w:name="ProductID" w:val="80 см"/>
        </w:smartTagPr>
        <w:r w:rsidRPr="008D5D96">
          <w:rPr>
            <w:sz w:val="28"/>
            <w:szCs w:val="28"/>
          </w:rPr>
          <w:t>80 см</w:t>
        </w:r>
      </w:smartTag>
      <w:r w:rsidRPr="008D5D96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,5 м"/>
        </w:smartTagPr>
        <w:r w:rsidRPr="008D5D96">
          <w:rPr>
            <w:sz w:val="28"/>
            <w:szCs w:val="28"/>
          </w:rPr>
          <w:t>1,5 м</w:t>
        </w:r>
      </w:smartTag>
      <w:r w:rsidRPr="008D5D96">
        <w:rPr>
          <w:sz w:val="28"/>
          <w:szCs w:val="28"/>
        </w:rPr>
        <w:t>. Считается, что когда посторонний ЕЕ нарушает, то мы подсознательно воспринимаем это как агрессию. У водителя автобуса ОНА — это весь автобус, у директора школы — вся школа, у мэра города — весь город. Назовите ЕЕ.</w:t>
      </w:r>
    </w:p>
    <w:p w:rsidR="0032165C" w:rsidRPr="00ED578C" w:rsidRDefault="0032165C" w:rsidP="0032165C">
      <w:pPr>
        <w:rPr>
          <w:b/>
          <w:sz w:val="28"/>
          <w:szCs w:val="28"/>
        </w:rPr>
      </w:pPr>
      <w:r w:rsidRPr="00ED578C">
        <w:rPr>
          <w:b/>
          <w:sz w:val="28"/>
          <w:szCs w:val="28"/>
        </w:rPr>
        <w:lastRenderedPageBreak/>
        <w:t>Ответ: Личная территория (личная зона). Незачет: Интимная территория (интимная зона) — по расстоянию не подходит.</w:t>
      </w:r>
    </w:p>
    <w:p w:rsidR="0032165C" w:rsidRPr="00967AC4" w:rsidRDefault="0032165C" w:rsidP="0032165C">
      <w:pPr>
        <w:rPr>
          <w:sz w:val="18"/>
          <w:szCs w:val="18"/>
        </w:rPr>
      </w:pPr>
      <w:r w:rsidRPr="00967AC4">
        <w:rPr>
          <w:sz w:val="18"/>
          <w:szCs w:val="18"/>
        </w:rPr>
        <w:t>Источни</w:t>
      </w:r>
      <w:proofErr w:type="gramStart"/>
      <w:r w:rsidRPr="00967AC4">
        <w:rPr>
          <w:sz w:val="18"/>
          <w:szCs w:val="18"/>
        </w:rPr>
        <w:t>к(</w:t>
      </w:r>
      <w:proofErr w:type="gramEnd"/>
      <w:r w:rsidRPr="00967AC4">
        <w:rPr>
          <w:sz w:val="18"/>
          <w:szCs w:val="18"/>
        </w:rPr>
        <w:t>и): "С тобой", 2006. N 3.</w:t>
      </w:r>
    </w:p>
    <w:p w:rsidR="0032165C" w:rsidRPr="00967AC4" w:rsidRDefault="0032165C" w:rsidP="0032165C">
      <w:pPr>
        <w:rPr>
          <w:sz w:val="18"/>
          <w:szCs w:val="18"/>
        </w:rPr>
      </w:pPr>
      <w:r w:rsidRPr="00967AC4">
        <w:rPr>
          <w:sz w:val="18"/>
          <w:szCs w:val="18"/>
        </w:rPr>
        <w:t xml:space="preserve">Автор: Галина </w:t>
      </w:r>
      <w:proofErr w:type="spellStart"/>
      <w:r w:rsidRPr="00967AC4">
        <w:rPr>
          <w:sz w:val="18"/>
          <w:szCs w:val="18"/>
        </w:rPr>
        <w:t>Островерхова</w:t>
      </w:r>
      <w:proofErr w:type="spellEnd"/>
      <w:r w:rsidRPr="00967AC4">
        <w:rPr>
          <w:sz w:val="18"/>
          <w:szCs w:val="18"/>
        </w:rPr>
        <w:t xml:space="preserve"> (Харьков)</w:t>
      </w:r>
    </w:p>
    <w:p w:rsidR="0032165C" w:rsidRPr="009D10BE" w:rsidRDefault="0032165C" w:rsidP="0032165C"/>
    <w:p w:rsidR="0032165C" w:rsidRDefault="0032165C" w:rsidP="0032165C">
      <w:r w:rsidRPr="00ED578C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8</w:t>
      </w:r>
      <w:r w:rsidRPr="00ED578C">
        <w:rPr>
          <w:b/>
          <w:sz w:val="28"/>
          <w:szCs w:val="28"/>
        </w:rPr>
        <w:t>.</w:t>
      </w:r>
    </w:p>
    <w:p w:rsidR="0032165C" w:rsidRPr="008D5D96" w:rsidRDefault="0032165C" w:rsidP="0032165C">
      <w:pPr>
        <w:rPr>
          <w:sz w:val="28"/>
          <w:szCs w:val="28"/>
        </w:rPr>
      </w:pPr>
      <w:r w:rsidRPr="008D5D96">
        <w:rPr>
          <w:sz w:val="28"/>
          <w:szCs w:val="28"/>
        </w:rPr>
        <w:t>Русская народная мудрость гласит: "Мила та сторона, где он резан". Замените "он" на слово из трех букв.</w:t>
      </w:r>
    </w:p>
    <w:p w:rsidR="0032165C" w:rsidRPr="00ED578C" w:rsidRDefault="0032165C" w:rsidP="0032165C">
      <w:pPr>
        <w:rPr>
          <w:b/>
          <w:sz w:val="28"/>
          <w:szCs w:val="28"/>
        </w:rPr>
      </w:pPr>
      <w:r w:rsidRPr="00ED578C">
        <w:rPr>
          <w:b/>
          <w:sz w:val="28"/>
          <w:szCs w:val="28"/>
        </w:rPr>
        <w:t>Ответ: Пуп.</w:t>
      </w:r>
    </w:p>
    <w:p w:rsidR="0032165C" w:rsidRPr="00967AC4" w:rsidRDefault="0032165C" w:rsidP="0032165C">
      <w:pPr>
        <w:rPr>
          <w:sz w:val="18"/>
          <w:szCs w:val="18"/>
        </w:rPr>
      </w:pPr>
      <w:r w:rsidRPr="00967AC4">
        <w:rPr>
          <w:sz w:val="18"/>
          <w:szCs w:val="18"/>
        </w:rPr>
        <w:t>Комментарий: То есть мила та сторона, где родился.</w:t>
      </w:r>
    </w:p>
    <w:p w:rsidR="0032165C" w:rsidRPr="00967AC4" w:rsidRDefault="0032165C" w:rsidP="0032165C">
      <w:pPr>
        <w:rPr>
          <w:sz w:val="18"/>
          <w:szCs w:val="18"/>
        </w:rPr>
      </w:pPr>
      <w:r w:rsidRPr="00967AC4">
        <w:rPr>
          <w:sz w:val="18"/>
          <w:szCs w:val="18"/>
        </w:rPr>
        <w:t>Источни</w:t>
      </w:r>
      <w:proofErr w:type="gramStart"/>
      <w:r w:rsidRPr="00967AC4">
        <w:rPr>
          <w:sz w:val="18"/>
          <w:szCs w:val="18"/>
        </w:rPr>
        <w:t>к(</w:t>
      </w:r>
      <w:proofErr w:type="gramEnd"/>
      <w:r w:rsidRPr="00967AC4">
        <w:rPr>
          <w:sz w:val="18"/>
          <w:szCs w:val="18"/>
        </w:rPr>
        <w:t>и): В. Даль. Пословицы русского народа.</w:t>
      </w:r>
    </w:p>
    <w:p w:rsidR="0032165C" w:rsidRPr="00967AC4" w:rsidRDefault="0032165C" w:rsidP="0032165C">
      <w:pPr>
        <w:rPr>
          <w:sz w:val="18"/>
          <w:szCs w:val="18"/>
        </w:rPr>
      </w:pPr>
      <w:r w:rsidRPr="00967AC4">
        <w:rPr>
          <w:sz w:val="18"/>
          <w:szCs w:val="18"/>
        </w:rPr>
        <w:t>Автор: Леонид Климович (Гомель)</w:t>
      </w:r>
    </w:p>
    <w:p w:rsidR="0032165C" w:rsidRPr="009D10BE" w:rsidRDefault="0032165C" w:rsidP="0032165C"/>
    <w:p w:rsidR="0032165C" w:rsidRDefault="0032165C" w:rsidP="0032165C">
      <w:r w:rsidRPr="00ED578C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9</w:t>
      </w:r>
      <w:r w:rsidRPr="00ED578C">
        <w:rPr>
          <w:b/>
          <w:sz w:val="28"/>
          <w:szCs w:val="28"/>
        </w:rPr>
        <w:t>.</w:t>
      </w:r>
    </w:p>
    <w:p w:rsidR="0032165C" w:rsidRPr="008D5D96" w:rsidRDefault="0032165C" w:rsidP="0032165C">
      <w:pPr>
        <w:rPr>
          <w:sz w:val="28"/>
          <w:szCs w:val="28"/>
        </w:rPr>
      </w:pPr>
      <w:r w:rsidRPr="008D5D96">
        <w:rPr>
          <w:sz w:val="28"/>
          <w:szCs w:val="28"/>
        </w:rPr>
        <w:t xml:space="preserve">Станислав Ежи </w:t>
      </w:r>
      <w:proofErr w:type="spellStart"/>
      <w:r w:rsidRPr="008D5D96">
        <w:rPr>
          <w:sz w:val="28"/>
          <w:szCs w:val="28"/>
        </w:rPr>
        <w:t>Лец</w:t>
      </w:r>
      <w:proofErr w:type="spellEnd"/>
      <w:r w:rsidRPr="008D5D96">
        <w:rPr>
          <w:sz w:val="28"/>
          <w:szCs w:val="28"/>
        </w:rPr>
        <w:t xml:space="preserve">, польский писатель, говорил, что в жертву человеку можно принести все, </w:t>
      </w:r>
      <w:proofErr w:type="gramStart"/>
      <w:r w:rsidRPr="008D5D96">
        <w:rPr>
          <w:sz w:val="28"/>
          <w:szCs w:val="28"/>
        </w:rPr>
        <w:t>кроме</w:t>
      </w:r>
      <w:proofErr w:type="gramEnd"/>
      <w:r w:rsidRPr="008D5D96">
        <w:rPr>
          <w:sz w:val="28"/>
          <w:szCs w:val="28"/>
        </w:rPr>
        <w:t>... Что же, согласно мнению писателя, нельзя принести в жертву?</w:t>
      </w:r>
    </w:p>
    <w:p w:rsidR="0032165C" w:rsidRPr="00ED578C" w:rsidRDefault="0032165C" w:rsidP="0032165C">
      <w:pPr>
        <w:rPr>
          <w:b/>
          <w:sz w:val="28"/>
          <w:szCs w:val="28"/>
        </w:rPr>
      </w:pPr>
      <w:r w:rsidRPr="00ED578C">
        <w:rPr>
          <w:b/>
          <w:sz w:val="28"/>
          <w:szCs w:val="28"/>
        </w:rPr>
        <w:t>Ответ: Другого человека.</w:t>
      </w:r>
    </w:p>
    <w:p w:rsidR="0032165C" w:rsidRPr="00967AC4" w:rsidRDefault="0032165C" w:rsidP="0032165C">
      <w:pPr>
        <w:rPr>
          <w:sz w:val="18"/>
          <w:szCs w:val="18"/>
        </w:rPr>
      </w:pPr>
      <w:r w:rsidRPr="00967AC4">
        <w:rPr>
          <w:sz w:val="18"/>
          <w:szCs w:val="18"/>
        </w:rPr>
        <w:t xml:space="preserve">Автор: Анна </w:t>
      </w:r>
      <w:proofErr w:type="spellStart"/>
      <w:r w:rsidRPr="00967AC4">
        <w:rPr>
          <w:sz w:val="18"/>
          <w:szCs w:val="18"/>
        </w:rPr>
        <w:t>Голошубина</w:t>
      </w:r>
      <w:proofErr w:type="spellEnd"/>
    </w:p>
    <w:p w:rsidR="0032165C" w:rsidRPr="00967AC4" w:rsidRDefault="0032165C" w:rsidP="0032165C">
      <w:pPr>
        <w:rPr>
          <w:sz w:val="18"/>
          <w:szCs w:val="18"/>
        </w:rPr>
      </w:pPr>
    </w:p>
    <w:p w:rsidR="0032165C" w:rsidRDefault="0032165C" w:rsidP="0032165C">
      <w:r w:rsidRPr="00ED578C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10</w:t>
      </w:r>
      <w:r w:rsidRPr="00ED578C">
        <w:rPr>
          <w:b/>
          <w:sz w:val="28"/>
          <w:szCs w:val="28"/>
        </w:rPr>
        <w:t>.</w:t>
      </w:r>
    </w:p>
    <w:p w:rsidR="0032165C" w:rsidRPr="008D5D96" w:rsidRDefault="0032165C" w:rsidP="0032165C">
      <w:pPr>
        <w:rPr>
          <w:sz w:val="28"/>
          <w:szCs w:val="28"/>
        </w:rPr>
      </w:pPr>
      <w:r w:rsidRPr="008D5D96">
        <w:rPr>
          <w:sz w:val="28"/>
          <w:szCs w:val="28"/>
        </w:rPr>
        <w:t>Закончите мысль самокритичного А. Дюма-сына: "Все обобщения опасны...".</w:t>
      </w:r>
    </w:p>
    <w:p w:rsidR="0032165C" w:rsidRPr="008D5D96" w:rsidRDefault="0032165C" w:rsidP="0032165C">
      <w:pPr>
        <w:rPr>
          <w:b/>
          <w:sz w:val="28"/>
          <w:szCs w:val="28"/>
        </w:rPr>
      </w:pPr>
      <w:r w:rsidRPr="008D5D96">
        <w:rPr>
          <w:b/>
          <w:sz w:val="28"/>
          <w:szCs w:val="28"/>
        </w:rPr>
        <w:t>Ответ: "... и это тоже".</w:t>
      </w:r>
    </w:p>
    <w:p w:rsidR="0032165C" w:rsidRPr="00967AC4" w:rsidRDefault="0032165C" w:rsidP="0032165C">
      <w:pPr>
        <w:rPr>
          <w:sz w:val="18"/>
          <w:szCs w:val="18"/>
        </w:rPr>
      </w:pPr>
      <w:r w:rsidRPr="00967AC4">
        <w:rPr>
          <w:sz w:val="18"/>
          <w:szCs w:val="18"/>
        </w:rPr>
        <w:t>Источни</w:t>
      </w:r>
      <w:proofErr w:type="gramStart"/>
      <w:r w:rsidRPr="00967AC4">
        <w:rPr>
          <w:sz w:val="18"/>
          <w:szCs w:val="18"/>
        </w:rPr>
        <w:t>к(</w:t>
      </w:r>
      <w:proofErr w:type="gramEnd"/>
      <w:r w:rsidRPr="00967AC4">
        <w:rPr>
          <w:sz w:val="18"/>
          <w:szCs w:val="18"/>
        </w:rPr>
        <w:t xml:space="preserve">и): Э. </w:t>
      </w:r>
      <w:proofErr w:type="spellStart"/>
      <w:r w:rsidRPr="00967AC4">
        <w:rPr>
          <w:sz w:val="18"/>
          <w:szCs w:val="18"/>
        </w:rPr>
        <w:t>Хювёнен</w:t>
      </w:r>
      <w:proofErr w:type="spellEnd"/>
      <w:r w:rsidRPr="00967AC4">
        <w:rPr>
          <w:sz w:val="18"/>
          <w:szCs w:val="18"/>
        </w:rPr>
        <w:t xml:space="preserve">, Й. </w:t>
      </w:r>
      <w:proofErr w:type="spellStart"/>
      <w:r w:rsidRPr="00967AC4">
        <w:rPr>
          <w:sz w:val="18"/>
          <w:szCs w:val="18"/>
        </w:rPr>
        <w:t>Сеппянен</w:t>
      </w:r>
      <w:proofErr w:type="spellEnd"/>
      <w:r w:rsidRPr="00967AC4">
        <w:rPr>
          <w:sz w:val="18"/>
          <w:szCs w:val="18"/>
        </w:rPr>
        <w:t>. Мир Лиспа. — М.: Мир, 1990. — Т. 1. — С. 194.</w:t>
      </w:r>
    </w:p>
    <w:p w:rsidR="0032165C" w:rsidRPr="00967AC4" w:rsidRDefault="0032165C" w:rsidP="0032165C">
      <w:pPr>
        <w:rPr>
          <w:sz w:val="18"/>
          <w:szCs w:val="18"/>
        </w:rPr>
      </w:pPr>
      <w:r w:rsidRPr="00967AC4">
        <w:rPr>
          <w:sz w:val="18"/>
          <w:szCs w:val="18"/>
        </w:rPr>
        <w:t xml:space="preserve">Автор: Екатерина </w:t>
      </w:r>
      <w:proofErr w:type="spellStart"/>
      <w:r w:rsidRPr="00967AC4">
        <w:rPr>
          <w:sz w:val="18"/>
          <w:szCs w:val="18"/>
        </w:rPr>
        <w:t>Говорущенко</w:t>
      </w:r>
      <w:proofErr w:type="spellEnd"/>
    </w:p>
    <w:p w:rsidR="0032165C" w:rsidRDefault="0032165C" w:rsidP="0032165C"/>
    <w:p w:rsidR="0032165C" w:rsidRDefault="0032165C" w:rsidP="0032165C">
      <w:r w:rsidRPr="00ED578C">
        <w:rPr>
          <w:b/>
          <w:sz w:val="28"/>
          <w:szCs w:val="28"/>
        </w:rPr>
        <w:t>Вопрос 1</w:t>
      </w:r>
      <w:r>
        <w:rPr>
          <w:b/>
          <w:sz w:val="28"/>
          <w:szCs w:val="28"/>
        </w:rPr>
        <w:t>1</w:t>
      </w:r>
      <w:r w:rsidRPr="00ED578C">
        <w:rPr>
          <w:b/>
          <w:sz w:val="28"/>
          <w:szCs w:val="28"/>
        </w:rPr>
        <w:t>.</w:t>
      </w:r>
    </w:p>
    <w:p w:rsidR="0032165C" w:rsidRPr="008D5D96" w:rsidRDefault="0032165C" w:rsidP="0032165C">
      <w:pPr>
        <w:rPr>
          <w:sz w:val="28"/>
          <w:szCs w:val="28"/>
        </w:rPr>
      </w:pPr>
      <w:r w:rsidRPr="008D5D96">
        <w:rPr>
          <w:sz w:val="28"/>
          <w:szCs w:val="28"/>
        </w:rPr>
        <w:t xml:space="preserve"> Автор книги "Прометей восставший" Роберт </w:t>
      </w:r>
      <w:proofErr w:type="spellStart"/>
      <w:r w:rsidRPr="008D5D96">
        <w:rPr>
          <w:sz w:val="28"/>
          <w:szCs w:val="28"/>
        </w:rPr>
        <w:t>Ансон</w:t>
      </w:r>
      <w:proofErr w:type="spellEnd"/>
      <w:r w:rsidRPr="008D5D96">
        <w:rPr>
          <w:sz w:val="28"/>
          <w:szCs w:val="28"/>
        </w:rPr>
        <w:t xml:space="preserve"> Уилсон, похоже, тоже склонен придерживаться принципа "Молчание — золото". Во всяком случае, </w:t>
      </w:r>
      <w:r w:rsidRPr="008D5D96">
        <w:rPr>
          <w:sz w:val="28"/>
          <w:szCs w:val="28"/>
        </w:rPr>
        <w:lastRenderedPageBreak/>
        <w:t>в конце 1980-х гг. он охарактеризовал фильм "Край" как лучший фильм, который вышел в Голливуде после... Какого фильма?</w:t>
      </w:r>
    </w:p>
    <w:p w:rsidR="0032165C" w:rsidRPr="00ED578C" w:rsidRDefault="0032165C" w:rsidP="0032165C">
      <w:pPr>
        <w:rPr>
          <w:b/>
          <w:sz w:val="28"/>
          <w:szCs w:val="28"/>
        </w:rPr>
      </w:pPr>
      <w:r w:rsidRPr="00ED578C">
        <w:rPr>
          <w:b/>
          <w:sz w:val="28"/>
          <w:szCs w:val="28"/>
        </w:rPr>
        <w:t>Ответ: "Молчание ягнят".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>Комментарий: Все-таки "Молчание" — пусть даже и ягнят — лучше.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>Источни</w:t>
      </w:r>
      <w:proofErr w:type="gramStart"/>
      <w:r w:rsidRPr="00957F0B">
        <w:rPr>
          <w:sz w:val="18"/>
          <w:szCs w:val="18"/>
        </w:rPr>
        <w:t>к(</w:t>
      </w:r>
      <w:proofErr w:type="gramEnd"/>
      <w:r w:rsidRPr="00957F0B">
        <w:rPr>
          <w:sz w:val="18"/>
          <w:szCs w:val="18"/>
        </w:rPr>
        <w:t>и): Р.А. Уилсон. Прометей восставший. Психология эволюции. Электронный вариант.</w:t>
      </w:r>
    </w:p>
    <w:p w:rsidR="0032165C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>Автор: Максим Евланов (Харьков)</w:t>
      </w:r>
    </w:p>
    <w:p w:rsidR="0032165C" w:rsidRDefault="0032165C" w:rsidP="0032165C">
      <w:pPr>
        <w:rPr>
          <w:sz w:val="18"/>
          <w:szCs w:val="18"/>
        </w:rPr>
      </w:pPr>
    </w:p>
    <w:p w:rsidR="0032165C" w:rsidRPr="00957F0B" w:rsidRDefault="0032165C" w:rsidP="0032165C">
      <w:pPr>
        <w:rPr>
          <w:sz w:val="18"/>
          <w:szCs w:val="18"/>
        </w:rPr>
      </w:pPr>
    </w:p>
    <w:p w:rsidR="0032165C" w:rsidRDefault="0032165C" w:rsidP="0032165C">
      <w:pPr>
        <w:rPr>
          <w:b/>
          <w:sz w:val="28"/>
          <w:szCs w:val="28"/>
        </w:rPr>
      </w:pPr>
      <w:r w:rsidRPr="00ED578C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1</w:t>
      </w:r>
      <w:r w:rsidRPr="00ED578C">
        <w:rPr>
          <w:b/>
          <w:sz w:val="28"/>
          <w:szCs w:val="28"/>
        </w:rPr>
        <w:t>2.</w:t>
      </w:r>
    </w:p>
    <w:p w:rsidR="0032165C" w:rsidRPr="008D5D96" w:rsidRDefault="0032165C" w:rsidP="0032165C">
      <w:pPr>
        <w:rPr>
          <w:sz w:val="28"/>
          <w:szCs w:val="28"/>
        </w:rPr>
      </w:pPr>
      <w:r w:rsidRPr="008D5D96">
        <w:rPr>
          <w:sz w:val="28"/>
          <w:szCs w:val="28"/>
        </w:rPr>
        <w:t>Один из памятников полярному исследователю Роберту Скотту находится в ЮАР. Впрочем, автор одной из биографий Скотта говорит о больших затратах на создание этого памятника с горькой иронией. В чем причина такой иронии?</w:t>
      </w:r>
    </w:p>
    <w:p w:rsidR="0032165C" w:rsidRPr="00ED578C" w:rsidRDefault="0032165C" w:rsidP="0032165C">
      <w:pPr>
        <w:rPr>
          <w:b/>
          <w:sz w:val="28"/>
          <w:szCs w:val="28"/>
        </w:rPr>
      </w:pPr>
      <w:r w:rsidRPr="00ED578C">
        <w:rPr>
          <w:b/>
          <w:sz w:val="28"/>
          <w:szCs w:val="28"/>
        </w:rPr>
        <w:t>Ответ: Памятник стоит гораздо больше того, что внесла ЮАР в фонд самой экспедиции Скотта.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>Зачёт: По смыслу.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>Источни</w:t>
      </w:r>
      <w:proofErr w:type="gramStart"/>
      <w:r w:rsidRPr="00957F0B">
        <w:rPr>
          <w:sz w:val="18"/>
          <w:szCs w:val="18"/>
        </w:rPr>
        <w:t>к(</w:t>
      </w:r>
      <w:proofErr w:type="gramEnd"/>
      <w:r w:rsidRPr="00957F0B">
        <w:rPr>
          <w:sz w:val="18"/>
          <w:szCs w:val="18"/>
        </w:rPr>
        <w:t xml:space="preserve">и): Г. </w:t>
      </w:r>
      <w:proofErr w:type="spellStart"/>
      <w:r w:rsidRPr="00957F0B">
        <w:rPr>
          <w:sz w:val="18"/>
          <w:szCs w:val="18"/>
        </w:rPr>
        <w:t>Ладлем</w:t>
      </w:r>
      <w:proofErr w:type="spellEnd"/>
      <w:r w:rsidRPr="00957F0B">
        <w:rPr>
          <w:sz w:val="18"/>
          <w:szCs w:val="18"/>
        </w:rPr>
        <w:t xml:space="preserve">. Капитан Скотт. — Л.: </w:t>
      </w:r>
      <w:proofErr w:type="spellStart"/>
      <w:r w:rsidRPr="00957F0B">
        <w:rPr>
          <w:sz w:val="18"/>
          <w:szCs w:val="18"/>
        </w:rPr>
        <w:t>Гидрометеоиздат</w:t>
      </w:r>
      <w:proofErr w:type="spellEnd"/>
      <w:r w:rsidRPr="00957F0B">
        <w:rPr>
          <w:sz w:val="18"/>
          <w:szCs w:val="18"/>
        </w:rPr>
        <w:t>, 1989. — С. 278-279.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>Автор: Максим Евланов (Харьков)</w:t>
      </w:r>
    </w:p>
    <w:p w:rsidR="0032165C" w:rsidRPr="009D10BE" w:rsidRDefault="0032165C" w:rsidP="0032165C"/>
    <w:p w:rsidR="0032165C" w:rsidRDefault="0032165C" w:rsidP="0032165C">
      <w:r w:rsidRPr="00ED578C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1</w:t>
      </w:r>
      <w:r w:rsidRPr="00ED578C">
        <w:rPr>
          <w:b/>
          <w:sz w:val="28"/>
          <w:szCs w:val="28"/>
        </w:rPr>
        <w:t>3.</w:t>
      </w:r>
    </w:p>
    <w:p w:rsidR="0032165C" w:rsidRPr="008D5D96" w:rsidRDefault="0032165C" w:rsidP="0032165C">
      <w:pPr>
        <w:rPr>
          <w:sz w:val="28"/>
          <w:szCs w:val="28"/>
        </w:rPr>
      </w:pPr>
      <w:r w:rsidRPr="008D5D96">
        <w:rPr>
          <w:sz w:val="28"/>
          <w:szCs w:val="28"/>
        </w:rPr>
        <w:t xml:space="preserve">В фильме "Солдаты-13" рядовой </w:t>
      </w:r>
      <w:proofErr w:type="spellStart"/>
      <w:r w:rsidRPr="008D5D96">
        <w:rPr>
          <w:sz w:val="28"/>
          <w:szCs w:val="28"/>
        </w:rPr>
        <w:t>Донышев</w:t>
      </w:r>
      <w:proofErr w:type="spellEnd"/>
      <w:r w:rsidRPr="008D5D96">
        <w:rPr>
          <w:sz w:val="28"/>
          <w:szCs w:val="28"/>
        </w:rPr>
        <w:t>, увидев спящего на посту дежурного по роте, произнес: "</w:t>
      </w:r>
      <w:proofErr w:type="gramStart"/>
      <w:r w:rsidRPr="008D5D96">
        <w:rPr>
          <w:sz w:val="28"/>
          <w:szCs w:val="28"/>
        </w:rPr>
        <w:t>Ну</w:t>
      </w:r>
      <w:proofErr w:type="gramEnd"/>
      <w:r w:rsidRPr="008D5D96">
        <w:rPr>
          <w:sz w:val="28"/>
          <w:szCs w:val="28"/>
        </w:rPr>
        <w:t xml:space="preserve"> ты прямо НАСТОЯЩИЙ ПОЛКОВНИК — и спишь, и служишь". "НАСТОЯЩИЙ ПОЛКОВНИК" — название голливудского фильма. Какие слова мы заменили словами "НАСТОЯЩИЙ ПОЛКОВНИК"?</w:t>
      </w:r>
    </w:p>
    <w:p w:rsidR="0032165C" w:rsidRPr="00ED578C" w:rsidRDefault="0032165C" w:rsidP="0032165C">
      <w:pPr>
        <w:rPr>
          <w:b/>
          <w:sz w:val="28"/>
          <w:szCs w:val="28"/>
        </w:rPr>
      </w:pPr>
      <w:r w:rsidRPr="00ED578C">
        <w:rPr>
          <w:b/>
          <w:sz w:val="28"/>
          <w:szCs w:val="28"/>
        </w:rPr>
        <w:t>Ответ: "Универсальный солдат".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>Источни</w:t>
      </w:r>
      <w:proofErr w:type="gramStart"/>
      <w:r w:rsidRPr="00957F0B">
        <w:rPr>
          <w:sz w:val="18"/>
          <w:szCs w:val="18"/>
        </w:rPr>
        <w:t>к(</w:t>
      </w:r>
      <w:proofErr w:type="gramEnd"/>
      <w:r w:rsidRPr="00957F0B">
        <w:rPr>
          <w:sz w:val="18"/>
          <w:szCs w:val="18"/>
        </w:rPr>
        <w:t>и): Телесериал "Солдаты-13", эфир "Нового канала", 02.11.07 г.</w:t>
      </w:r>
    </w:p>
    <w:p w:rsidR="0032165C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>Автор: Андрей Грамматик (Николаев)</w:t>
      </w:r>
    </w:p>
    <w:p w:rsidR="0032165C" w:rsidRPr="00957F0B" w:rsidRDefault="0032165C" w:rsidP="0032165C">
      <w:pPr>
        <w:rPr>
          <w:sz w:val="18"/>
          <w:szCs w:val="18"/>
        </w:rPr>
      </w:pPr>
    </w:p>
    <w:p w:rsidR="0032165C" w:rsidRDefault="0032165C" w:rsidP="0032165C">
      <w:r w:rsidRPr="00ED578C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1</w:t>
      </w:r>
      <w:r w:rsidRPr="00ED578C">
        <w:rPr>
          <w:b/>
          <w:sz w:val="28"/>
          <w:szCs w:val="28"/>
        </w:rPr>
        <w:t>4.</w:t>
      </w:r>
    </w:p>
    <w:p w:rsidR="0032165C" w:rsidRPr="008D5D96" w:rsidRDefault="0032165C" w:rsidP="0032165C">
      <w:pPr>
        <w:rPr>
          <w:sz w:val="28"/>
          <w:szCs w:val="28"/>
        </w:rPr>
      </w:pPr>
      <w:r w:rsidRPr="008D5D96">
        <w:rPr>
          <w:sz w:val="28"/>
          <w:szCs w:val="28"/>
        </w:rPr>
        <w:lastRenderedPageBreak/>
        <w:t>Виталий Коротич охарактеризовал ее так: "... девица с внешностью и манерами мартышки, которая постоянно доказывает, что достаточно быть так называемой "светской львицей", чтобы стать героем времени и объектом для подражания". А ведущие программы "Интервенция" на радио "</w:t>
      </w:r>
      <w:proofErr w:type="spellStart"/>
      <w:r w:rsidRPr="008D5D96">
        <w:rPr>
          <w:sz w:val="28"/>
          <w:szCs w:val="28"/>
        </w:rPr>
        <w:t>Star</w:t>
      </w:r>
      <w:proofErr w:type="spellEnd"/>
      <w:r w:rsidRPr="008D5D96">
        <w:rPr>
          <w:sz w:val="28"/>
          <w:szCs w:val="28"/>
        </w:rPr>
        <w:t xml:space="preserve"> FM", убрав одну букву из ее имени, сделали вывод, что она родом из африканского государства. Какого?</w:t>
      </w:r>
    </w:p>
    <w:p w:rsidR="0032165C" w:rsidRPr="00ED578C" w:rsidRDefault="0032165C" w:rsidP="0032165C">
      <w:pPr>
        <w:rPr>
          <w:b/>
          <w:sz w:val="28"/>
          <w:szCs w:val="28"/>
        </w:rPr>
      </w:pPr>
      <w:r w:rsidRPr="00ED578C">
        <w:rPr>
          <w:b/>
          <w:sz w:val="28"/>
          <w:szCs w:val="28"/>
        </w:rPr>
        <w:t>Ответ: Кении.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>Комментарий: Это всё о Ксении Собчак.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>Источни</w:t>
      </w:r>
      <w:proofErr w:type="gramStart"/>
      <w:r w:rsidRPr="00957F0B">
        <w:rPr>
          <w:sz w:val="18"/>
          <w:szCs w:val="18"/>
        </w:rPr>
        <w:t>к(</w:t>
      </w:r>
      <w:proofErr w:type="gramEnd"/>
      <w:r w:rsidRPr="00957F0B">
        <w:rPr>
          <w:sz w:val="18"/>
          <w:szCs w:val="18"/>
        </w:rPr>
        <w:t>и): </w:t>
      </w:r>
      <w:r w:rsidRPr="00957F0B">
        <w:rPr>
          <w:sz w:val="18"/>
          <w:szCs w:val="18"/>
        </w:rPr>
        <w:br/>
        <w:t>    1. "Бульвар Гордона", 2007, N 42. </w:t>
      </w:r>
      <w:r w:rsidRPr="00957F0B">
        <w:rPr>
          <w:sz w:val="18"/>
          <w:szCs w:val="18"/>
        </w:rPr>
        <w:br/>
        <w:t>    2. Программа "Интервенция" на радио "</w:t>
      </w:r>
      <w:proofErr w:type="spellStart"/>
      <w:r w:rsidRPr="00957F0B">
        <w:rPr>
          <w:sz w:val="18"/>
          <w:szCs w:val="18"/>
        </w:rPr>
        <w:t>Star</w:t>
      </w:r>
      <w:proofErr w:type="spellEnd"/>
      <w:r w:rsidRPr="00957F0B">
        <w:rPr>
          <w:sz w:val="18"/>
          <w:szCs w:val="18"/>
        </w:rPr>
        <w:t xml:space="preserve"> FM".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>Автор: Андрей Грамматик (Николаев)</w:t>
      </w:r>
    </w:p>
    <w:p w:rsidR="0032165C" w:rsidRPr="009D10BE" w:rsidRDefault="0032165C" w:rsidP="0032165C"/>
    <w:p w:rsidR="0032165C" w:rsidRDefault="0032165C" w:rsidP="0032165C">
      <w:r w:rsidRPr="00ED578C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1</w:t>
      </w:r>
      <w:r w:rsidRPr="00ED578C">
        <w:rPr>
          <w:b/>
          <w:sz w:val="28"/>
          <w:szCs w:val="28"/>
        </w:rPr>
        <w:t>5.</w:t>
      </w:r>
      <w:r>
        <w:t xml:space="preserve"> </w:t>
      </w:r>
    </w:p>
    <w:p w:rsidR="0032165C" w:rsidRPr="008D5D96" w:rsidRDefault="0032165C" w:rsidP="0032165C">
      <w:pPr>
        <w:rPr>
          <w:sz w:val="28"/>
          <w:szCs w:val="28"/>
        </w:rPr>
      </w:pPr>
      <w:r w:rsidRPr="008D5D96">
        <w:rPr>
          <w:sz w:val="28"/>
          <w:szCs w:val="28"/>
        </w:rPr>
        <w:t xml:space="preserve">Когда Эльдара Рязанова к концу второго курса обучения Козинцев собирался отчислить из </w:t>
      </w:r>
      <w:proofErr w:type="spellStart"/>
      <w:r w:rsidRPr="008D5D96">
        <w:rPr>
          <w:sz w:val="28"/>
          <w:szCs w:val="28"/>
        </w:rPr>
        <w:t>ВГИКа</w:t>
      </w:r>
      <w:proofErr w:type="spellEnd"/>
      <w:r w:rsidRPr="008D5D96">
        <w:rPr>
          <w:sz w:val="28"/>
          <w:szCs w:val="28"/>
        </w:rPr>
        <w:t xml:space="preserve"> за то, что тот слишком молод, Рязанов заметил: "Когда Вы меня принимали</w:t>
      </w:r>
      <w:proofErr w:type="gramStart"/>
      <w:r w:rsidRPr="008D5D96">
        <w:rPr>
          <w:sz w:val="28"/>
          <w:szCs w:val="28"/>
        </w:rPr>
        <w:t xml:space="preserve">, ...". </w:t>
      </w:r>
      <w:proofErr w:type="gramEnd"/>
      <w:r w:rsidRPr="008D5D96">
        <w:rPr>
          <w:sz w:val="28"/>
          <w:szCs w:val="28"/>
        </w:rPr>
        <w:t>Закончите фразу Рязанова, после которой он остался учиться.</w:t>
      </w:r>
    </w:p>
    <w:p w:rsidR="0032165C" w:rsidRPr="00ED578C" w:rsidRDefault="0032165C" w:rsidP="0032165C">
      <w:pPr>
        <w:rPr>
          <w:b/>
          <w:sz w:val="28"/>
          <w:szCs w:val="28"/>
        </w:rPr>
      </w:pPr>
      <w:r w:rsidRPr="00ED578C">
        <w:rPr>
          <w:b/>
          <w:sz w:val="28"/>
          <w:szCs w:val="28"/>
        </w:rPr>
        <w:t>Ответ: "... я был на два года моложе".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>Зачёт: "... я был еще моложе" и т.п. — по смыслу.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>Комментарий: Козинцев мог еще тогда заметить молодость Рязанова.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>Источни</w:t>
      </w:r>
      <w:proofErr w:type="gramStart"/>
      <w:r w:rsidRPr="00957F0B">
        <w:rPr>
          <w:sz w:val="18"/>
          <w:szCs w:val="18"/>
        </w:rPr>
        <w:t>к(</w:t>
      </w:r>
      <w:proofErr w:type="gramEnd"/>
      <w:r w:rsidRPr="00957F0B">
        <w:rPr>
          <w:sz w:val="18"/>
          <w:szCs w:val="18"/>
        </w:rPr>
        <w:t>и): Э. Рязанов. Эти несерьезные, несерьезные, несерьезные фильмы. — М.: Союз кинематографистов СССР. Бюро пропаганды советского киноискусства, 1977. — С. 14.</w:t>
      </w:r>
    </w:p>
    <w:p w:rsidR="0032165C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>Автор: Александр Лисянский (Харьков)</w:t>
      </w:r>
    </w:p>
    <w:p w:rsidR="0032165C" w:rsidRPr="00ED578C" w:rsidRDefault="0032165C" w:rsidP="0032165C">
      <w:pPr>
        <w:rPr>
          <w:sz w:val="28"/>
          <w:szCs w:val="28"/>
        </w:rPr>
      </w:pPr>
      <w:r w:rsidRPr="00ED578C">
        <w:rPr>
          <w:b/>
          <w:sz w:val="28"/>
          <w:szCs w:val="28"/>
        </w:rPr>
        <w:t>Вопрос 1</w:t>
      </w:r>
      <w:r>
        <w:rPr>
          <w:b/>
          <w:sz w:val="28"/>
          <w:szCs w:val="28"/>
        </w:rPr>
        <w:t>6</w:t>
      </w:r>
      <w:r w:rsidRPr="00ED578C">
        <w:rPr>
          <w:sz w:val="28"/>
          <w:szCs w:val="28"/>
        </w:rPr>
        <w:t>.</w:t>
      </w:r>
    </w:p>
    <w:p w:rsidR="0032165C" w:rsidRPr="008D5D96" w:rsidRDefault="0032165C" w:rsidP="0032165C">
      <w:pPr>
        <w:rPr>
          <w:b/>
          <w:sz w:val="28"/>
          <w:szCs w:val="28"/>
        </w:rPr>
      </w:pPr>
      <w:r w:rsidRPr="008D5D96">
        <w:rPr>
          <w:sz w:val="28"/>
          <w:szCs w:val="28"/>
        </w:rPr>
        <w:t>Внимание, в вопросе есть замена. </w:t>
      </w:r>
      <w:r w:rsidRPr="008D5D96">
        <w:rPr>
          <w:sz w:val="28"/>
          <w:szCs w:val="28"/>
        </w:rPr>
        <w:br/>
        <w:t xml:space="preserve">    Д. </w:t>
      </w:r>
      <w:proofErr w:type="spellStart"/>
      <w:r w:rsidRPr="008D5D96">
        <w:rPr>
          <w:sz w:val="28"/>
          <w:szCs w:val="28"/>
        </w:rPr>
        <w:t>Херолд</w:t>
      </w:r>
      <w:proofErr w:type="spellEnd"/>
      <w:r w:rsidRPr="008D5D96">
        <w:rPr>
          <w:sz w:val="28"/>
          <w:szCs w:val="28"/>
        </w:rPr>
        <w:t>, высказываясь о семье и браке, заметил, что блондинам нельзя жениться: они не получат от женитьбы никакого удовольствия, да и размножаться им не следует. Какое слово мы заменили словом "блондины"?</w:t>
      </w:r>
    </w:p>
    <w:p w:rsidR="0032165C" w:rsidRPr="00ED578C" w:rsidRDefault="0032165C" w:rsidP="0032165C">
      <w:pPr>
        <w:rPr>
          <w:b/>
          <w:sz w:val="28"/>
          <w:szCs w:val="28"/>
        </w:rPr>
      </w:pPr>
      <w:r w:rsidRPr="00ED578C">
        <w:rPr>
          <w:b/>
          <w:sz w:val="28"/>
          <w:szCs w:val="28"/>
        </w:rPr>
        <w:t>Ответ: Интеллектуалы.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>Зачёт: По смыслу.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>Источни</w:t>
      </w:r>
      <w:proofErr w:type="gramStart"/>
      <w:r w:rsidRPr="00957F0B">
        <w:rPr>
          <w:sz w:val="18"/>
          <w:szCs w:val="18"/>
        </w:rPr>
        <w:t>к(</w:t>
      </w:r>
      <w:proofErr w:type="gramEnd"/>
      <w:r w:rsidRPr="00957F0B">
        <w:rPr>
          <w:sz w:val="18"/>
          <w:szCs w:val="18"/>
        </w:rPr>
        <w:t xml:space="preserve">и): А. </w:t>
      </w:r>
      <w:proofErr w:type="spellStart"/>
      <w:r w:rsidRPr="00957F0B">
        <w:rPr>
          <w:sz w:val="18"/>
          <w:szCs w:val="18"/>
        </w:rPr>
        <w:t>Давтян</w:t>
      </w:r>
      <w:proofErr w:type="spellEnd"/>
      <w:r w:rsidRPr="00957F0B">
        <w:rPr>
          <w:sz w:val="18"/>
          <w:szCs w:val="18"/>
        </w:rPr>
        <w:t>. В мире мудрых мыслей. — СПб</w:t>
      </w:r>
      <w:proofErr w:type="gramStart"/>
      <w:r w:rsidRPr="00957F0B">
        <w:rPr>
          <w:sz w:val="18"/>
          <w:szCs w:val="18"/>
        </w:rPr>
        <w:t xml:space="preserve">.: </w:t>
      </w:r>
      <w:proofErr w:type="gramEnd"/>
      <w:r w:rsidRPr="00957F0B">
        <w:rPr>
          <w:sz w:val="18"/>
          <w:szCs w:val="18"/>
        </w:rPr>
        <w:t>Нева, 2002. — С. 239.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lastRenderedPageBreak/>
        <w:t xml:space="preserve">Автор: Татьяна </w:t>
      </w:r>
      <w:proofErr w:type="spellStart"/>
      <w:r w:rsidRPr="00957F0B">
        <w:rPr>
          <w:sz w:val="18"/>
          <w:szCs w:val="18"/>
        </w:rPr>
        <w:t>Данько</w:t>
      </w:r>
      <w:proofErr w:type="spellEnd"/>
      <w:r w:rsidRPr="00957F0B">
        <w:rPr>
          <w:sz w:val="18"/>
          <w:szCs w:val="18"/>
        </w:rPr>
        <w:t xml:space="preserve"> (Харьков)</w:t>
      </w:r>
    </w:p>
    <w:p w:rsidR="0032165C" w:rsidRPr="009D10BE" w:rsidRDefault="0032165C" w:rsidP="0032165C"/>
    <w:p w:rsidR="0032165C" w:rsidRPr="00ED578C" w:rsidRDefault="0032165C" w:rsidP="0032165C">
      <w:pPr>
        <w:rPr>
          <w:sz w:val="28"/>
          <w:szCs w:val="28"/>
        </w:rPr>
      </w:pPr>
      <w:r w:rsidRPr="00ED578C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17</w:t>
      </w:r>
      <w:r w:rsidRPr="00ED578C">
        <w:rPr>
          <w:b/>
          <w:sz w:val="28"/>
          <w:szCs w:val="28"/>
        </w:rPr>
        <w:t>.</w:t>
      </w:r>
      <w:r w:rsidRPr="00ED578C">
        <w:rPr>
          <w:sz w:val="28"/>
          <w:szCs w:val="28"/>
        </w:rPr>
        <w:t xml:space="preserve"> </w:t>
      </w:r>
    </w:p>
    <w:p w:rsidR="0032165C" w:rsidRPr="008D5D96" w:rsidRDefault="0032165C" w:rsidP="0032165C">
      <w:pPr>
        <w:rPr>
          <w:sz w:val="28"/>
          <w:szCs w:val="28"/>
        </w:rPr>
      </w:pPr>
      <w:proofErr w:type="gramStart"/>
      <w:r w:rsidRPr="008D5D96">
        <w:rPr>
          <w:sz w:val="28"/>
          <w:szCs w:val="28"/>
        </w:rPr>
        <w:t>Закончите</w:t>
      </w:r>
      <w:proofErr w:type="gramEnd"/>
      <w:r w:rsidRPr="008D5D96">
        <w:rPr>
          <w:sz w:val="28"/>
          <w:szCs w:val="28"/>
        </w:rPr>
        <w:t xml:space="preserve"> одним словом несколько двусмысленный лимерик Анатолия Белкина: </w:t>
      </w:r>
      <w:r w:rsidRPr="008D5D96">
        <w:rPr>
          <w:sz w:val="28"/>
          <w:szCs w:val="28"/>
        </w:rPr>
        <w:br/>
        <w:t>    "Пожилой джентльмен из Перу</w:t>
      </w:r>
      <w:proofErr w:type="gramStart"/>
      <w:r w:rsidRPr="008D5D96">
        <w:rPr>
          <w:sz w:val="28"/>
          <w:szCs w:val="28"/>
        </w:rPr>
        <w:t> </w:t>
      </w:r>
      <w:r w:rsidRPr="008D5D96">
        <w:rPr>
          <w:sz w:val="28"/>
          <w:szCs w:val="28"/>
        </w:rPr>
        <w:br/>
        <w:t>    П</w:t>
      </w:r>
      <w:proofErr w:type="gramEnd"/>
      <w:r w:rsidRPr="008D5D96">
        <w:rPr>
          <w:sz w:val="28"/>
          <w:szCs w:val="28"/>
        </w:rPr>
        <w:t>одкрепиться любил поутру </w:t>
      </w:r>
      <w:r w:rsidRPr="008D5D96">
        <w:rPr>
          <w:sz w:val="28"/>
          <w:szCs w:val="28"/>
        </w:rPr>
        <w:br/>
        <w:t>    И, увидевши белого, </w:t>
      </w:r>
      <w:r w:rsidRPr="008D5D96">
        <w:rPr>
          <w:sz w:val="28"/>
          <w:szCs w:val="28"/>
        </w:rPr>
        <w:br/>
        <w:t>    Он съедал его целого, </w:t>
      </w:r>
      <w:r w:rsidRPr="008D5D96">
        <w:rPr>
          <w:sz w:val="28"/>
          <w:szCs w:val="28"/>
        </w:rPr>
        <w:br/>
        <w:t xml:space="preserve">    А у черных ел только...". </w:t>
      </w:r>
    </w:p>
    <w:p w:rsidR="0032165C" w:rsidRPr="00ED578C" w:rsidRDefault="0032165C" w:rsidP="0032165C">
      <w:pPr>
        <w:rPr>
          <w:b/>
          <w:sz w:val="28"/>
          <w:szCs w:val="28"/>
        </w:rPr>
      </w:pPr>
      <w:r w:rsidRPr="00ED578C">
        <w:rPr>
          <w:b/>
          <w:sz w:val="28"/>
          <w:szCs w:val="28"/>
        </w:rPr>
        <w:t>Ответ: "... икру".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>Источни</w:t>
      </w:r>
      <w:proofErr w:type="gramStart"/>
      <w:r w:rsidRPr="00957F0B">
        <w:rPr>
          <w:sz w:val="18"/>
          <w:szCs w:val="18"/>
        </w:rPr>
        <w:t>к(</w:t>
      </w:r>
      <w:proofErr w:type="gramEnd"/>
      <w:r w:rsidRPr="00957F0B">
        <w:rPr>
          <w:sz w:val="18"/>
          <w:szCs w:val="18"/>
        </w:rPr>
        <w:t xml:space="preserve">и): А. Белкин. </w:t>
      </w:r>
      <w:proofErr w:type="spellStart"/>
      <w:r w:rsidRPr="00957F0B">
        <w:rPr>
          <w:sz w:val="18"/>
          <w:szCs w:val="18"/>
        </w:rPr>
        <w:t>Лимерикон</w:t>
      </w:r>
      <w:proofErr w:type="spellEnd"/>
      <w:r w:rsidRPr="00957F0B">
        <w:rPr>
          <w:sz w:val="18"/>
          <w:szCs w:val="18"/>
        </w:rPr>
        <w:t>, или Всемирная история в лимериках. — М., 2006. — С. 9.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 xml:space="preserve">Автор: Дмитрий </w:t>
      </w:r>
      <w:proofErr w:type="spellStart"/>
      <w:r w:rsidRPr="00957F0B">
        <w:rPr>
          <w:sz w:val="18"/>
          <w:szCs w:val="18"/>
        </w:rPr>
        <w:t>Башук</w:t>
      </w:r>
      <w:proofErr w:type="spellEnd"/>
      <w:r w:rsidRPr="00957F0B">
        <w:rPr>
          <w:sz w:val="18"/>
          <w:szCs w:val="18"/>
        </w:rPr>
        <w:t xml:space="preserve"> (Харьков)</w:t>
      </w:r>
    </w:p>
    <w:p w:rsidR="0032165C" w:rsidRPr="009D10BE" w:rsidRDefault="0032165C" w:rsidP="0032165C"/>
    <w:p w:rsidR="0032165C" w:rsidRDefault="0032165C" w:rsidP="0032165C">
      <w:r w:rsidRPr="00ED578C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18</w:t>
      </w:r>
      <w:r w:rsidRPr="00ED578C">
        <w:rPr>
          <w:b/>
          <w:sz w:val="28"/>
          <w:szCs w:val="28"/>
        </w:rPr>
        <w:t>.</w:t>
      </w:r>
    </w:p>
    <w:p w:rsidR="0032165C" w:rsidRPr="008D5D96" w:rsidRDefault="0032165C" w:rsidP="0032165C">
      <w:pPr>
        <w:rPr>
          <w:sz w:val="28"/>
          <w:szCs w:val="28"/>
        </w:rPr>
      </w:pPr>
      <w:r w:rsidRPr="008D5D96">
        <w:rPr>
          <w:sz w:val="28"/>
          <w:szCs w:val="28"/>
        </w:rPr>
        <w:t xml:space="preserve">Закончите двумя словами эпиграмму Игоря </w:t>
      </w:r>
      <w:proofErr w:type="spellStart"/>
      <w:r w:rsidRPr="008D5D96">
        <w:rPr>
          <w:sz w:val="28"/>
          <w:szCs w:val="28"/>
        </w:rPr>
        <w:t>Иртеньева</w:t>
      </w:r>
      <w:proofErr w:type="spellEnd"/>
      <w:r w:rsidRPr="008D5D96">
        <w:rPr>
          <w:sz w:val="28"/>
          <w:szCs w:val="28"/>
        </w:rPr>
        <w:t>: </w:t>
      </w:r>
      <w:r w:rsidRPr="008D5D96">
        <w:rPr>
          <w:sz w:val="28"/>
          <w:szCs w:val="28"/>
        </w:rPr>
        <w:br/>
        <w:t>    "Стоит могила</w:t>
      </w:r>
      <w:proofErr w:type="gramStart"/>
      <w:r w:rsidRPr="008D5D96">
        <w:rPr>
          <w:sz w:val="28"/>
          <w:szCs w:val="28"/>
        </w:rPr>
        <w:t> </w:t>
      </w:r>
      <w:r w:rsidRPr="008D5D96">
        <w:rPr>
          <w:sz w:val="28"/>
          <w:szCs w:val="28"/>
        </w:rPr>
        <w:br/>
        <w:t>    Н</w:t>
      </w:r>
      <w:proofErr w:type="gramEnd"/>
      <w:r w:rsidRPr="008D5D96">
        <w:rPr>
          <w:sz w:val="28"/>
          <w:szCs w:val="28"/>
        </w:rPr>
        <w:t>е</w:t>
      </w:r>
      <w:r w:rsidR="00643047">
        <w:rPr>
          <w:sz w:val="28"/>
          <w:szCs w:val="28"/>
        </w:rPr>
        <w:t xml:space="preserve"> </w:t>
      </w:r>
      <w:r w:rsidRPr="008D5D96">
        <w:rPr>
          <w:sz w:val="28"/>
          <w:szCs w:val="28"/>
        </w:rPr>
        <w:t>знамо чья. </w:t>
      </w:r>
      <w:r w:rsidRPr="008D5D96">
        <w:rPr>
          <w:sz w:val="28"/>
          <w:szCs w:val="28"/>
        </w:rPr>
        <w:br/>
        <w:t>    А все же мило, </w:t>
      </w:r>
      <w:r w:rsidRPr="008D5D96">
        <w:rPr>
          <w:sz w:val="28"/>
          <w:szCs w:val="28"/>
        </w:rPr>
        <w:br/>
        <w:t>    Что...".</w:t>
      </w:r>
    </w:p>
    <w:p w:rsidR="0032165C" w:rsidRPr="00ED578C" w:rsidRDefault="0032165C" w:rsidP="0032165C">
      <w:pPr>
        <w:rPr>
          <w:b/>
          <w:sz w:val="28"/>
          <w:szCs w:val="28"/>
        </w:rPr>
      </w:pPr>
      <w:r w:rsidRPr="00ED578C">
        <w:rPr>
          <w:b/>
          <w:sz w:val="28"/>
          <w:szCs w:val="28"/>
        </w:rPr>
        <w:t xml:space="preserve">Ответ: "... не </w:t>
      </w:r>
      <w:proofErr w:type="gramStart"/>
      <w:r w:rsidRPr="00ED578C">
        <w:rPr>
          <w:b/>
          <w:sz w:val="28"/>
          <w:szCs w:val="28"/>
        </w:rPr>
        <w:t>моя</w:t>
      </w:r>
      <w:proofErr w:type="gramEnd"/>
      <w:r w:rsidRPr="00ED578C">
        <w:rPr>
          <w:b/>
          <w:sz w:val="28"/>
          <w:szCs w:val="28"/>
        </w:rPr>
        <w:t>".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>Источни</w:t>
      </w:r>
      <w:proofErr w:type="gramStart"/>
      <w:r w:rsidRPr="00957F0B">
        <w:rPr>
          <w:sz w:val="18"/>
          <w:szCs w:val="18"/>
        </w:rPr>
        <w:t>к(</w:t>
      </w:r>
      <w:proofErr w:type="gramEnd"/>
      <w:r w:rsidRPr="00957F0B">
        <w:rPr>
          <w:sz w:val="18"/>
          <w:szCs w:val="18"/>
        </w:rPr>
        <w:t xml:space="preserve">и): Эпиграмма. Антология Сатиры и Юмора России XX века. Том 41. — М.: </w:t>
      </w:r>
      <w:proofErr w:type="spellStart"/>
      <w:r w:rsidRPr="00957F0B">
        <w:rPr>
          <w:sz w:val="18"/>
          <w:szCs w:val="18"/>
        </w:rPr>
        <w:t>Эксмо</w:t>
      </w:r>
      <w:proofErr w:type="spellEnd"/>
      <w:r w:rsidRPr="00957F0B">
        <w:rPr>
          <w:sz w:val="18"/>
          <w:szCs w:val="18"/>
        </w:rPr>
        <w:t>, 2005. — С. 142.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 xml:space="preserve">Автор: Дмитрий </w:t>
      </w:r>
      <w:proofErr w:type="spellStart"/>
      <w:r w:rsidRPr="00957F0B">
        <w:rPr>
          <w:sz w:val="18"/>
          <w:szCs w:val="18"/>
        </w:rPr>
        <w:t>Башук</w:t>
      </w:r>
      <w:proofErr w:type="spellEnd"/>
      <w:r w:rsidRPr="00957F0B">
        <w:rPr>
          <w:sz w:val="18"/>
          <w:szCs w:val="18"/>
        </w:rPr>
        <w:t xml:space="preserve"> (Харьков)</w:t>
      </w:r>
    </w:p>
    <w:p w:rsidR="0032165C" w:rsidRPr="009D10BE" w:rsidRDefault="0032165C" w:rsidP="0032165C"/>
    <w:p w:rsidR="0032165C" w:rsidRPr="009D10BE" w:rsidRDefault="0032165C" w:rsidP="0032165C"/>
    <w:p w:rsidR="0032165C" w:rsidRDefault="0032165C" w:rsidP="0032165C">
      <w:r w:rsidRPr="00ED578C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19</w:t>
      </w:r>
      <w:r w:rsidRPr="00ED578C">
        <w:rPr>
          <w:b/>
          <w:sz w:val="28"/>
          <w:szCs w:val="28"/>
        </w:rPr>
        <w:t>.</w:t>
      </w:r>
      <w:r w:rsidRPr="00305112">
        <w:rPr>
          <w:b/>
        </w:rPr>
        <w:t xml:space="preserve"> </w:t>
      </w:r>
    </w:p>
    <w:p w:rsidR="0032165C" w:rsidRPr="008D5D96" w:rsidRDefault="0032165C" w:rsidP="0032165C">
      <w:pPr>
        <w:rPr>
          <w:sz w:val="28"/>
          <w:szCs w:val="28"/>
        </w:rPr>
      </w:pPr>
      <w:r w:rsidRPr="008D5D96">
        <w:rPr>
          <w:sz w:val="28"/>
          <w:szCs w:val="28"/>
        </w:rPr>
        <w:t>Анекдот. Безрезультатно закончился первый раунд американо-туркменских переговоров на высшем уровне. В течение отведенного на приветственное слово часа президент Буш... Закончите анекдот по смыслу.</w:t>
      </w:r>
    </w:p>
    <w:p w:rsidR="0032165C" w:rsidRPr="00ED578C" w:rsidRDefault="0032165C" w:rsidP="0032165C">
      <w:pPr>
        <w:rPr>
          <w:b/>
          <w:sz w:val="28"/>
          <w:szCs w:val="28"/>
        </w:rPr>
      </w:pPr>
      <w:r w:rsidRPr="00ED578C">
        <w:rPr>
          <w:b/>
          <w:sz w:val="28"/>
          <w:szCs w:val="28"/>
        </w:rPr>
        <w:t>Ответ: Не смог выговорить имя и фамилию президента Туркменистана.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lastRenderedPageBreak/>
        <w:t>Зачёт: Не смог обратиться к президенту Туркменистана; Не смог выговорить имя коллеги и т.п. — по смыслу.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>Комментарий: </w:t>
      </w:r>
      <w:proofErr w:type="gramStart"/>
      <w:r w:rsidRPr="00BF4D33">
        <w:rPr>
          <w:sz w:val="20"/>
          <w:szCs w:val="18"/>
        </w:rPr>
        <w:t xml:space="preserve">Попробуйте выговорить сами — </w:t>
      </w:r>
      <w:proofErr w:type="spellStart"/>
      <w:r w:rsidRPr="00BF4D33">
        <w:rPr>
          <w:sz w:val="20"/>
          <w:szCs w:val="18"/>
        </w:rPr>
        <w:t>Гурбангулы</w:t>
      </w:r>
      <w:proofErr w:type="spellEnd"/>
      <w:r w:rsidRPr="00BF4D33">
        <w:rPr>
          <w:sz w:val="20"/>
          <w:szCs w:val="18"/>
        </w:rPr>
        <w:t xml:space="preserve"> </w:t>
      </w:r>
      <w:proofErr w:type="spellStart"/>
      <w:r w:rsidRPr="00BF4D33">
        <w:rPr>
          <w:sz w:val="20"/>
          <w:szCs w:val="18"/>
        </w:rPr>
        <w:t>Бердымухамедов</w:t>
      </w:r>
      <w:proofErr w:type="spellEnd"/>
      <w:r w:rsidRPr="00BF4D33">
        <w:rPr>
          <w:sz w:val="20"/>
          <w:szCs w:val="18"/>
        </w:rPr>
        <w:t>. :-)</w:t>
      </w:r>
      <w:proofErr w:type="gramEnd"/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>Источни</w:t>
      </w:r>
      <w:proofErr w:type="gramStart"/>
      <w:r w:rsidRPr="00957F0B">
        <w:rPr>
          <w:sz w:val="18"/>
          <w:szCs w:val="18"/>
        </w:rPr>
        <w:t>к(</w:t>
      </w:r>
      <w:proofErr w:type="gramEnd"/>
      <w:r w:rsidRPr="00957F0B">
        <w:rPr>
          <w:sz w:val="18"/>
          <w:szCs w:val="18"/>
        </w:rPr>
        <w:t>и): "</w:t>
      </w:r>
      <w:proofErr w:type="spellStart"/>
      <w:r w:rsidRPr="00957F0B">
        <w:rPr>
          <w:sz w:val="18"/>
          <w:szCs w:val="18"/>
        </w:rPr>
        <w:t>ТиР</w:t>
      </w:r>
      <w:proofErr w:type="spellEnd"/>
      <w:r w:rsidRPr="00957F0B">
        <w:rPr>
          <w:sz w:val="18"/>
          <w:szCs w:val="18"/>
        </w:rPr>
        <w:t>", 2007, N 26.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>Автор: Александр Лисянский (Харьков)</w:t>
      </w:r>
    </w:p>
    <w:p w:rsidR="0032165C" w:rsidRPr="009D10BE" w:rsidRDefault="0032165C" w:rsidP="0032165C"/>
    <w:p w:rsidR="0032165C" w:rsidRDefault="0032165C" w:rsidP="0032165C">
      <w:r w:rsidRPr="00ED578C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20</w:t>
      </w:r>
      <w:r w:rsidRPr="00ED578C">
        <w:rPr>
          <w:b/>
          <w:sz w:val="28"/>
          <w:szCs w:val="28"/>
        </w:rPr>
        <w:t>.</w:t>
      </w:r>
      <w:r>
        <w:t xml:space="preserve"> </w:t>
      </w:r>
    </w:p>
    <w:p w:rsidR="0032165C" w:rsidRPr="008D5D96" w:rsidRDefault="0032165C" w:rsidP="0032165C">
      <w:pPr>
        <w:rPr>
          <w:sz w:val="28"/>
          <w:szCs w:val="28"/>
        </w:rPr>
      </w:pPr>
      <w:r w:rsidRPr="008D5D96">
        <w:rPr>
          <w:sz w:val="28"/>
          <w:szCs w:val="28"/>
        </w:rPr>
        <w:t xml:space="preserve">Жена известного в прошлом футболиста киевского "Динамо" Владимира Бессонова вспоминает, что их сын родился в тот день, когда "Динамо" выиграло в гостях у ташкентского "Пахтакора" со счетом 2:0, а дочь — в тот день, когда киевское "Динамо" выиграло в гостях... У какого </w:t>
      </w:r>
      <w:proofErr w:type="gramStart"/>
      <w:r w:rsidRPr="008D5D96">
        <w:rPr>
          <w:sz w:val="28"/>
          <w:szCs w:val="28"/>
        </w:rPr>
        <w:t>клуба</w:t>
      </w:r>
      <w:proofErr w:type="gramEnd"/>
      <w:r w:rsidRPr="008D5D96">
        <w:rPr>
          <w:sz w:val="28"/>
          <w:szCs w:val="28"/>
        </w:rPr>
        <w:t xml:space="preserve"> и с </w:t>
      </w:r>
      <w:proofErr w:type="gramStart"/>
      <w:r w:rsidRPr="008D5D96">
        <w:rPr>
          <w:sz w:val="28"/>
          <w:szCs w:val="28"/>
        </w:rPr>
        <w:t>каким</w:t>
      </w:r>
      <w:proofErr w:type="gramEnd"/>
      <w:r w:rsidRPr="008D5D96">
        <w:rPr>
          <w:sz w:val="28"/>
          <w:szCs w:val="28"/>
        </w:rPr>
        <w:t xml:space="preserve"> счетом?</w:t>
      </w:r>
    </w:p>
    <w:p w:rsidR="0032165C" w:rsidRPr="00ED578C" w:rsidRDefault="0032165C" w:rsidP="0032165C">
      <w:pPr>
        <w:rPr>
          <w:b/>
          <w:sz w:val="28"/>
          <w:szCs w:val="28"/>
        </w:rPr>
      </w:pPr>
      <w:r w:rsidRPr="00ED578C">
        <w:rPr>
          <w:b/>
          <w:sz w:val="28"/>
          <w:szCs w:val="28"/>
        </w:rPr>
        <w:t>Ответ: У "Пахтакора" со счетом 2:0.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>Комментарий: </w:t>
      </w:r>
      <w:proofErr w:type="gramStart"/>
      <w:r w:rsidRPr="00957F0B">
        <w:rPr>
          <w:sz w:val="18"/>
          <w:szCs w:val="18"/>
        </w:rPr>
        <w:t>Вот такое невероятное совпадение! :-)</w:t>
      </w:r>
      <w:proofErr w:type="gramEnd"/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>Источни</w:t>
      </w:r>
      <w:proofErr w:type="gramStart"/>
      <w:r w:rsidRPr="00957F0B">
        <w:rPr>
          <w:sz w:val="18"/>
          <w:szCs w:val="18"/>
        </w:rPr>
        <w:t>к(</w:t>
      </w:r>
      <w:proofErr w:type="gramEnd"/>
      <w:r w:rsidRPr="00957F0B">
        <w:rPr>
          <w:sz w:val="18"/>
          <w:szCs w:val="18"/>
        </w:rPr>
        <w:t>и): "</w:t>
      </w:r>
      <w:proofErr w:type="gramStart"/>
      <w:r w:rsidRPr="00957F0B">
        <w:rPr>
          <w:sz w:val="18"/>
          <w:szCs w:val="18"/>
        </w:rPr>
        <w:t>Комсомольская</w:t>
      </w:r>
      <w:proofErr w:type="gramEnd"/>
      <w:r w:rsidRPr="00957F0B">
        <w:rPr>
          <w:sz w:val="18"/>
          <w:szCs w:val="18"/>
        </w:rPr>
        <w:t xml:space="preserve"> правда" в Украине", 5.12.07 г.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 xml:space="preserve">Автор: Дмитрий </w:t>
      </w:r>
      <w:proofErr w:type="spellStart"/>
      <w:r w:rsidRPr="00957F0B">
        <w:rPr>
          <w:sz w:val="18"/>
          <w:szCs w:val="18"/>
        </w:rPr>
        <w:t>Башук</w:t>
      </w:r>
      <w:proofErr w:type="spellEnd"/>
      <w:r w:rsidRPr="00957F0B">
        <w:rPr>
          <w:sz w:val="18"/>
          <w:szCs w:val="18"/>
        </w:rPr>
        <w:t xml:space="preserve"> (Харьков)</w:t>
      </w:r>
    </w:p>
    <w:p w:rsidR="0032165C" w:rsidRPr="009D10BE" w:rsidRDefault="0032165C" w:rsidP="0032165C"/>
    <w:p w:rsidR="0032165C" w:rsidRPr="00305112" w:rsidRDefault="0032165C" w:rsidP="0032165C">
      <w:pPr>
        <w:rPr>
          <w:b/>
          <w:sz w:val="28"/>
          <w:szCs w:val="28"/>
        </w:rPr>
      </w:pPr>
    </w:p>
    <w:p w:rsidR="0032165C" w:rsidRDefault="0032165C" w:rsidP="0032165C">
      <w:r w:rsidRPr="00ED578C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2</w:t>
      </w:r>
      <w:r w:rsidRPr="00ED578C">
        <w:rPr>
          <w:b/>
          <w:sz w:val="28"/>
          <w:szCs w:val="28"/>
        </w:rPr>
        <w:t>1.</w:t>
      </w:r>
    </w:p>
    <w:p w:rsidR="0032165C" w:rsidRPr="008D5D96" w:rsidRDefault="0032165C" w:rsidP="0032165C">
      <w:pPr>
        <w:rPr>
          <w:sz w:val="28"/>
          <w:szCs w:val="28"/>
        </w:rPr>
      </w:pPr>
      <w:r w:rsidRPr="008D5D96">
        <w:rPr>
          <w:sz w:val="28"/>
          <w:szCs w:val="28"/>
        </w:rPr>
        <w:t>Всякое произведение народного творчества имеет множество вариантов. Песня одна, но сколько отличий! Изменения могут быть случайными или умышленными. Так, например, старинная песня царской армии "Слышали деды" в годы гражданской войны была взята на вооружение и белыми, и красными. Только одни пели </w:t>
      </w:r>
      <w:r w:rsidRPr="008D5D96">
        <w:rPr>
          <w:sz w:val="28"/>
          <w:szCs w:val="28"/>
        </w:rPr>
        <w:br/>
        <w:t>              Мы смело в бой пойдем</w:t>
      </w:r>
      <w:proofErr w:type="gramStart"/>
      <w:r w:rsidRPr="008D5D96">
        <w:rPr>
          <w:sz w:val="28"/>
          <w:szCs w:val="28"/>
        </w:rPr>
        <w:t> </w:t>
      </w:r>
      <w:r w:rsidRPr="008D5D96">
        <w:rPr>
          <w:sz w:val="28"/>
          <w:szCs w:val="28"/>
        </w:rPr>
        <w:br/>
        <w:t>              З</w:t>
      </w:r>
      <w:proofErr w:type="gramEnd"/>
      <w:r w:rsidRPr="008D5D96">
        <w:rPr>
          <w:sz w:val="28"/>
          <w:szCs w:val="28"/>
        </w:rPr>
        <w:t>а Русь Святую. </w:t>
      </w:r>
      <w:r w:rsidRPr="008D5D96">
        <w:rPr>
          <w:sz w:val="28"/>
          <w:szCs w:val="28"/>
        </w:rPr>
        <w:br/>
        <w:t>              И, как один, прольем </w:t>
      </w:r>
      <w:r w:rsidRPr="008D5D96">
        <w:rPr>
          <w:sz w:val="28"/>
          <w:szCs w:val="28"/>
        </w:rPr>
        <w:br/>
        <w:t>              Кровь молодую... </w:t>
      </w:r>
      <w:r w:rsidRPr="008D5D96">
        <w:rPr>
          <w:sz w:val="28"/>
          <w:szCs w:val="28"/>
        </w:rPr>
        <w:br/>
        <w:t>              Что же пели другие?</w:t>
      </w:r>
    </w:p>
    <w:p w:rsidR="0032165C" w:rsidRPr="00ED578C" w:rsidRDefault="0032165C" w:rsidP="0032165C">
      <w:pPr>
        <w:rPr>
          <w:b/>
          <w:sz w:val="28"/>
          <w:szCs w:val="28"/>
        </w:rPr>
      </w:pPr>
      <w:r w:rsidRPr="00ED578C">
        <w:rPr>
          <w:b/>
          <w:sz w:val="28"/>
          <w:szCs w:val="28"/>
        </w:rPr>
        <w:t>Ответ: </w:t>
      </w:r>
      <w:r w:rsidRPr="00ED578C">
        <w:rPr>
          <w:b/>
          <w:sz w:val="28"/>
          <w:szCs w:val="28"/>
        </w:rPr>
        <w:br/>
        <w:t>                          Смело мы в бой пойдем</w:t>
      </w:r>
      <w:proofErr w:type="gramStart"/>
      <w:r w:rsidRPr="00ED578C">
        <w:rPr>
          <w:b/>
          <w:sz w:val="28"/>
          <w:szCs w:val="28"/>
        </w:rPr>
        <w:t> </w:t>
      </w:r>
      <w:r w:rsidRPr="00ED578C">
        <w:rPr>
          <w:b/>
          <w:sz w:val="28"/>
          <w:szCs w:val="28"/>
        </w:rPr>
        <w:br/>
        <w:t>                          З</w:t>
      </w:r>
      <w:proofErr w:type="gramEnd"/>
      <w:r w:rsidRPr="00ED578C">
        <w:rPr>
          <w:b/>
          <w:sz w:val="28"/>
          <w:szCs w:val="28"/>
        </w:rPr>
        <w:t>а власть Советов </w:t>
      </w:r>
      <w:r w:rsidRPr="00ED578C">
        <w:rPr>
          <w:b/>
          <w:sz w:val="28"/>
          <w:szCs w:val="28"/>
        </w:rPr>
        <w:br/>
      </w:r>
      <w:r w:rsidRPr="00ED578C">
        <w:rPr>
          <w:b/>
          <w:sz w:val="28"/>
          <w:szCs w:val="28"/>
        </w:rPr>
        <w:lastRenderedPageBreak/>
        <w:t>                          И как один умрем </w:t>
      </w:r>
      <w:r w:rsidRPr="00ED578C">
        <w:rPr>
          <w:b/>
          <w:sz w:val="28"/>
          <w:szCs w:val="28"/>
        </w:rPr>
        <w:br/>
        <w:t>                          В борьбе за это...</w:t>
      </w:r>
    </w:p>
    <w:p w:rsidR="0032165C" w:rsidRPr="00967AC4" w:rsidRDefault="0032165C" w:rsidP="0032165C">
      <w:pPr>
        <w:rPr>
          <w:sz w:val="18"/>
          <w:szCs w:val="18"/>
        </w:rPr>
      </w:pPr>
      <w:r w:rsidRPr="00967AC4">
        <w:rPr>
          <w:sz w:val="18"/>
          <w:szCs w:val="18"/>
        </w:rPr>
        <w:t>Автор: Команда "Аэро-7"</w:t>
      </w:r>
    </w:p>
    <w:p w:rsidR="0032165C" w:rsidRPr="009D10BE" w:rsidRDefault="0032165C" w:rsidP="0032165C"/>
    <w:p w:rsidR="0032165C" w:rsidRDefault="0032165C" w:rsidP="0032165C">
      <w:r w:rsidRPr="00ED578C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2</w:t>
      </w:r>
      <w:r w:rsidRPr="00ED578C">
        <w:rPr>
          <w:b/>
          <w:sz w:val="28"/>
          <w:szCs w:val="28"/>
        </w:rPr>
        <w:t>2.</w:t>
      </w:r>
      <w:r>
        <w:t xml:space="preserve"> </w:t>
      </w:r>
    </w:p>
    <w:p w:rsidR="0032165C" w:rsidRPr="008D5D96" w:rsidRDefault="0032165C" w:rsidP="0032165C">
      <w:pPr>
        <w:rPr>
          <w:sz w:val="28"/>
          <w:szCs w:val="28"/>
        </w:rPr>
      </w:pPr>
      <w:r w:rsidRPr="008D5D96">
        <w:rPr>
          <w:sz w:val="28"/>
          <w:szCs w:val="28"/>
        </w:rPr>
        <w:t>Внимание, в вопросе есть замены. </w:t>
      </w:r>
      <w:r w:rsidRPr="008D5D96">
        <w:rPr>
          <w:sz w:val="28"/>
          <w:szCs w:val="28"/>
        </w:rPr>
        <w:br/>
        <w:t xml:space="preserve">    Цитата: "По легенде, первое упоминание о добровольном объединении </w:t>
      </w:r>
      <w:proofErr w:type="spellStart"/>
      <w:r w:rsidRPr="008D5D96">
        <w:rPr>
          <w:sz w:val="28"/>
          <w:szCs w:val="28"/>
        </w:rPr>
        <w:t>смертепоклонников</w:t>
      </w:r>
      <w:proofErr w:type="spellEnd"/>
      <w:r w:rsidRPr="008D5D96">
        <w:rPr>
          <w:sz w:val="28"/>
          <w:szCs w:val="28"/>
        </w:rPr>
        <w:t xml:space="preserve"> связано с легендарными любовниками Буратино и </w:t>
      </w:r>
      <w:proofErr w:type="spellStart"/>
      <w:r w:rsidRPr="008D5D96">
        <w:rPr>
          <w:sz w:val="28"/>
          <w:szCs w:val="28"/>
        </w:rPr>
        <w:t>Мальвиной</w:t>
      </w:r>
      <w:proofErr w:type="spellEnd"/>
      <w:r w:rsidRPr="008D5D96">
        <w:rPr>
          <w:sz w:val="28"/>
          <w:szCs w:val="28"/>
        </w:rPr>
        <w:t xml:space="preserve">, которые создали "Академию не расстающихся в смерти" — для тех влюбленных, кто "захочет умереть вместе: тихо, светло и тогда, когда пожелают". Как известно, это романтическое начинание закончилось не вполне идиллически, поскольку в решающий момент великая </w:t>
      </w:r>
      <w:proofErr w:type="spellStart"/>
      <w:r w:rsidRPr="008D5D96">
        <w:rPr>
          <w:sz w:val="28"/>
          <w:szCs w:val="28"/>
        </w:rPr>
        <w:t>Мальвина</w:t>
      </w:r>
      <w:proofErr w:type="spellEnd"/>
      <w:r w:rsidRPr="008D5D96">
        <w:rPr>
          <w:sz w:val="28"/>
          <w:szCs w:val="28"/>
        </w:rPr>
        <w:t xml:space="preserve"> все же предпочла расстаться с побежденным Буратино и попыталась сохранить себе жизнь". Конец цитаты. Кого мы заменили на Буратино и </w:t>
      </w:r>
      <w:proofErr w:type="spellStart"/>
      <w:r w:rsidRPr="008D5D96">
        <w:rPr>
          <w:sz w:val="28"/>
          <w:szCs w:val="28"/>
        </w:rPr>
        <w:t>Мальвину</w:t>
      </w:r>
      <w:proofErr w:type="spellEnd"/>
      <w:r w:rsidRPr="008D5D96">
        <w:rPr>
          <w:sz w:val="28"/>
          <w:szCs w:val="28"/>
        </w:rPr>
        <w:t>?</w:t>
      </w:r>
    </w:p>
    <w:p w:rsidR="0032165C" w:rsidRPr="00ED578C" w:rsidRDefault="0032165C" w:rsidP="0032165C">
      <w:pPr>
        <w:rPr>
          <w:b/>
          <w:sz w:val="28"/>
          <w:szCs w:val="28"/>
        </w:rPr>
      </w:pPr>
      <w:r w:rsidRPr="00ED578C">
        <w:rPr>
          <w:b/>
          <w:sz w:val="28"/>
          <w:szCs w:val="28"/>
        </w:rPr>
        <w:t>Ответ: Антоний и Клеопатра.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>Источни</w:t>
      </w:r>
      <w:proofErr w:type="gramStart"/>
      <w:r w:rsidRPr="00957F0B">
        <w:rPr>
          <w:sz w:val="18"/>
          <w:szCs w:val="18"/>
        </w:rPr>
        <w:t>к(</w:t>
      </w:r>
      <w:proofErr w:type="gramEnd"/>
      <w:r w:rsidRPr="00957F0B">
        <w:rPr>
          <w:sz w:val="18"/>
          <w:szCs w:val="18"/>
        </w:rPr>
        <w:t>и): Б. Акунин. Любовница смерти. — С. 11.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>Авторы: Надежда Беспалова ("Импульс — Золотое сечение", Саранск)</w:t>
      </w:r>
    </w:p>
    <w:p w:rsidR="0032165C" w:rsidRPr="00957F0B" w:rsidRDefault="0032165C" w:rsidP="0032165C">
      <w:pPr>
        <w:rPr>
          <w:sz w:val="18"/>
          <w:szCs w:val="18"/>
        </w:rPr>
      </w:pPr>
    </w:p>
    <w:p w:rsidR="0032165C" w:rsidRDefault="0032165C" w:rsidP="0032165C">
      <w:r w:rsidRPr="00ED578C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2</w:t>
      </w:r>
      <w:r w:rsidRPr="00ED578C">
        <w:rPr>
          <w:b/>
          <w:sz w:val="28"/>
          <w:szCs w:val="28"/>
        </w:rPr>
        <w:t>3.</w:t>
      </w:r>
    </w:p>
    <w:p w:rsidR="0032165C" w:rsidRPr="008D5D96" w:rsidRDefault="0032165C" w:rsidP="0032165C">
      <w:pPr>
        <w:rPr>
          <w:sz w:val="28"/>
          <w:szCs w:val="28"/>
        </w:rPr>
      </w:pPr>
      <w:r w:rsidRPr="008D5D96">
        <w:rPr>
          <w:sz w:val="28"/>
          <w:szCs w:val="28"/>
        </w:rPr>
        <w:t>Носовое украшение линкора "</w:t>
      </w:r>
      <w:proofErr w:type="spellStart"/>
      <w:r w:rsidRPr="008D5D96">
        <w:rPr>
          <w:sz w:val="28"/>
          <w:szCs w:val="28"/>
        </w:rPr>
        <w:t>Джулио</w:t>
      </w:r>
      <w:proofErr w:type="spellEnd"/>
      <w:r w:rsidRPr="008D5D96">
        <w:rPr>
          <w:sz w:val="28"/>
          <w:szCs w:val="28"/>
        </w:rPr>
        <w:t xml:space="preserve"> </w:t>
      </w:r>
      <w:proofErr w:type="spellStart"/>
      <w:r w:rsidRPr="008D5D96">
        <w:rPr>
          <w:sz w:val="28"/>
          <w:szCs w:val="28"/>
        </w:rPr>
        <w:t>Чезаре</w:t>
      </w:r>
      <w:proofErr w:type="spellEnd"/>
      <w:r w:rsidRPr="008D5D96">
        <w:rPr>
          <w:sz w:val="28"/>
          <w:szCs w:val="28"/>
        </w:rPr>
        <w:t>" представляло собой орла, державшего в лапах ленту с девизом. Каким?</w:t>
      </w:r>
    </w:p>
    <w:p w:rsidR="0032165C" w:rsidRPr="00ED578C" w:rsidRDefault="0032165C" w:rsidP="0032165C">
      <w:pPr>
        <w:rPr>
          <w:b/>
          <w:sz w:val="28"/>
          <w:szCs w:val="28"/>
        </w:rPr>
      </w:pPr>
      <w:r w:rsidRPr="00ED578C">
        <w:rPr>
          <w:b/>
          <w:sz w:val="28"/>
          <w:szCs w:val="28"/>
        </w:rPr>
        <w:t>Ответ: Пришел, увидел, победил.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>Зачёт: </w:t>
      </w:r>
      <w:proofErr w:type="spellStart"/>
      <w:r w:rsidRPr="00957F0B">
        <w:rPr>
          <w:sz w:val="18"/>
          <w:szCs w:val="18"/>
        </w:rPr>
        <w:t>Veni</w:t>
      </w:r>
      <w:proofErr w:type="spellEnd"/>
      <w:r w:rsidRPr="00957F0B">
        <w:rPr>
          <w:sz w:val="18"/>
          <w:szCs w:val="18"/>
        </w:rPr>
        <w:t xml:space="preserve">, </w:t>
      </w:r>
      <w:proofErr w:type="spellStart"/>
      <w:r w:rsidRPr="00957F0B">
        <w:rPr>
          <w:sz w:val="18"/>
          <w:szCs w:val="18"/>
        </w:rPr>
        <w:t>vidi</w:t>
      </w:r>
      <w:proofErr w:type="spellEnd"/>
      <w:r w:rsidRPr="00957F0B">
        <w:rPr>
          <w:sz w:val="18"/>
          <w:szCs w:val="18"/>
        </w:rPr>
        <w:t xml:space="preserve">, </w:t>
      </w:r>
      <w:proofErr w:type="spellStart"/>
      <w:r w:rsidRPr="00957F0B">
        <w:rPr>
          <w:sz w:val="18"/>
          <w:szCs w:val="18"/>
        </w:rPr>
        <w:t>vici</w:t>
      </w:r>
      <w:proofErr w:type="spellEnd"/>
      <w:r w:rsidRPr="00957F0B">
        <w:rPr>
          <w:sz w:val="18"/>
          <w:szCs w:val="18"/>
        </w:rPr>
        <w:t>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>Комментарий: </w:t>
      </w:r>
      <w:proofErr w:type="spellStart"/>
      <w:r w:rsidRPr="00957F0B">
        <w:rPr>
          <w:sz w:val="18"/>
          <w:szCs w:val="18"/>
        </w:rPr>
        <w:t>Джулио</w:t>
      </w:r>
      <w:proofErr w:type="spellEnd"/>
      <w:r w:rsidRPr="00957F0B">
        <w:rPr>
          <w:sz w:val="18"/>
          <w:szCs w:val="18"/>
        </w:rPr>
        <w:t xml:space="preserve"> </w:t>
      </w:r>
      <w:proofErr w:type="spellStart"/>
      <w:r w:rsidRPr="00957F0B">
        <w:rPr>
          <w:sz w:val="18"/>
          <w:szCs w:val="18"/>
        </w:rPr>
        <w:t>Чезаре</w:t>
      </w:r>
      <w:proofErr w:type="spellEnd"/>
      <w:r w:rsidRPr="00957F0B">
        <w:rPr>
          <w:sz w:val="18"/>
          <w:szCs w:val="18"/>
        </w:rPr>
        <w:t xml:space="preserve"> — Юлий Цезарь.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>Источни</w:t>
      </w:r>
      <w:proofErr w:type="gramStart"/>
      <w:r w:rsidRPr="00957F0B">
        <w:rPr>
          <w:sz w:val="18"/>
          <w:szCs w:val="18"/>
        </w:rPr>
        <w:t>к(</w:t>
      </w:r>
      <w:proofErr w:type="gramEnd"/>
      <w:r w:rsidRPr="00957F0B">
        <w:rPr>
          <w:sz w:val="18"/>
          <w:szCs w:val="18"/>
        </w:rPr>
        <w:t>и): http://ru.wikipedia.org/wiki/Новороссийск_(линкор)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 xml:space="preserve">Автор: Константин </w:t>
      </w:r>
      <w:proofErr w:type="spellStart"/>
      <w:r w:rsidRPr="00957F0B">
        <w:rPr>
          <w:sz w:val="18"/>
          <w:szCs w:val="18"/>
        </w:rPr>
        <w:t>Науменко</w:t>
      </w:r>
      <w:proofErr w:type="spellEnd"/>
      <w:r w:rsidRPr="00957F0B">
        <w:rPr>
          <w:sz w:val="18"/>
          <w:szCs w:val="18"/>
        </w:rPr>
        <w:t xml:space="preserve"> (Киев)</w:t>
      </w:r>
    </w:p>
    <w:p w:rsidR="0032165C" w:rsidRPr="009D10BE" w:rsidRDefault="0032165C" w:rsidP="0032165C"/>
    <w:p w:rsidR="0032165C" w:rsidRDefault="0032165C" w:rsidP="0032165C">
      <w:r w:rsidRPr="00ED578C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2</w:t>
      </w:r>
      <w:r w:rsidRPr="00ED578C">
        <w:rPr>
          <w:b/>
          <w:sz w:val="28"/>
          <w:szCs w:val="28"/>
        </w:rPr>
        <w:t>4.</w:t>
      </w:r>
    </w:p>
    <w:p w:rsidR="0032165C" w:rsidRPr="008D5D96" w:rsidRDefault="0032165C" w:rsidP="0032165C">
      <w:pPr>
        <w:rPr>
          <w:sz w:val="28"/>
          <w:szCs w:val="28"/>
        </w:rPr>
      </w:pPr>
      <w:r>
        <w:t xml:space="preserve"> </w:t>
      </w:r>
      <w:r w:rsidRPr="008D5D96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77 г"/>
        </w:smartTagPr>
        <w:r w:rsidRPr="008D5D96">
          <w:rPr>
            <w:sz w:val="28"/>
            <w:szCs w:val="28"/>
          </w:rPr>
          <w:t>1977 г</w:t>
        </w:r>
      </w:smartTag>
      <w:r w:rsidRPr="008D5D96">
        <w:rPr>
          <w:sz w:val="28"/>
          <w:szCs w:val="28"/>
        </w:rPr>
        <w:t>., за несколько месяцев до ЕГО смерти, в Англии был снят посвященный ЕМУ документальный фильм под названием "Джентльмен-бродяга". Назовите ЕГО.</w:t>
      </w:r>
    </w:p>
    <w:p w:rsidR="0032165C" w:rsidRPr="00ED578C" w:rsidRDefault="0032165C" w:rsidP="0032165C">
      <w:pPr>
        <w:rPr>
          <w:b/>
          <w:sz w:val="28"/>
          <w:szCs w:val="28"/>
        </w:rPr>
      </w:pPr>
      <w:r w:rsidRPr="00ED578C">
        <w:rPr>
          <w:b/>
          <w:sz w:val="28"/>
          <w:szCs w:val="28"/>
        </w:rPr>
        <w:lastRenderedPageBreak/>
        <w:t>Ответ: Чарли Чаплин.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>Комментарий: Бродяга Чарли — образ, принесший Чаплину всенародные любовь и признание.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>Источни</w:t>
      </w:r>
      <w:proofErr w:type="gramStart"/>
      <w:r w:rsidRPr="00957F0B">
        <w:rPr>
          <w:sz w:val="18"/>
          <w:szCs w:val="18"/>
        </w:rPr>
        <w:t>к(</w:t>
      </w:r>
      <w:proofErr w:type="gramEnd"/>
      <w:r w:rsidRPr="00957F0B">
        <w:rPr>
          <w:sz w:val="18"/>
          <w:szCs w:val="18"/>
        </w:rPr>
        <w:t>и): "100 человек, которые изменили ход истории", выпуск N 7 "Чаплин".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>Автор: Александр Кудрявцев (Николаев)</w:t>
      </w:r>
    </w:p>
    <w:p w:rsidR="0032165C" w:rsidRPr="009D10BE" w:rsidRDefault="0032165C" w:rsidP="0032165C"/>
    <w:p w:rsidR="0032165C" w:rsidRDefault="0032165C" w:rsidP="0032165C">
      <w:r w:rsidRPr="00ED578C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2</w:t>
      </w:r>
      <w:r w:rsidRPr="00ED578C">
        <w:rPr>
          <w:b/>
          <w:sz w:val="28"/>
          <w:szCs w:val="28"/>
        </w:rPr>
        <w:t>5.</w:t>
      </w:r>
    </w:p>
    <w:p w:rsidR="0032165C" w:rsidRPr="008D5D96" w:rsidRDefault="0032165C" w:rsidP="0032165C">
      <w:pPr>
        <w:rPr>
          <w:sz w:val="28"/>
          <w:szCs w:val="28"/>
        </w:rPr>
      </w:pPr>
      <w:r w:rsidRPr="008D5D96">
        <w:rPr>
          <w:sz w:val="28"/>
          <w:szCs w:val="28"/>
        </w:rPr>
        <w:t xml:space="preserve">Уважаемые знатоки! Закончите афоризм Евгения </w:t>
      </w:r>
      <w:proofErr w:type="spellStart"/>
      <w:r w:rsidRPr="008D5D96">
        <w:rPr>
          <w:sz w:val="28"/>
          <w:szCs w:val="28"/>
        </w:rPr>
        <w:t>Кащеева</w:t>
      </w:r>
      <w:proofErr w:type="spellEnd"/>
      <w:r w:rsidRPr="008D5D96">
        <w:rPr>
          <w:sz w:val="28"/>
          <w:szCs w:val="28"/>
        </w:rPr>
        <w:t xml:space="preserve"> двумя словами, которые, надеемся, сейчас не станут для вас актуальными: "В конце учебника жизни всегда можно свериться </w:t>
      </w:r>
      <w:proofErr w:type="gramStart"/>
      <w:r w:rsidRPr="008D5D96">
        <w:rPr>
          <w:sz w:val="28"/>
          <w:szCs w:val="28"/>
        </w:rPr>
        <w:t>с</w:t>
      </w:r>
      <w:proofErr w:type="gramEnd"/>
      <w:r w:rsidRPr="008D5D96">
        <w:rPr>
          <w:sz w:val="28"/>
          <w:szCs w:val="28"/>
        </w:rPr>
        <w:t>...".</w:t>
      </w:r>
    </w:p>
    <w:p w:rsidR="0032165C" w:rsidRPr="00ED578C" w:rsidRDefault="0032165C" w:rsidP="0032165C">
      <w:pPr>
        <w:rPr>
          <w:b/>
          <w:sz w:val="28"/>
          <w:szCs w:val="28"/>
        </w:rPr>
      </w:pPr>
      <w:r w:rsidRPr="00ED578C">
        <w:rPr>
          <w:b/>
          <w:sz w:val="28"/>
          <w:szCs w:val="28"/>
        </w:rPr>
        <w:t>Ответ: "... неправильным ответом".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>Источни</w:t>
      </w:r>
      <w:proofErr w:type="gramStart"/>
      <w:r w:rsidRPr="00957F0B">
        <w:rPr>
          <w:sz w:val="18"/>
          <w:szCs w:val="18"/>
        </w:rPr>
        <w:t>к(</w:t>
      </w:r>
      <w:proofErr w:type="gramEnd"/>
      <w:r w:rsidRPr="00957F0B">
        <w:rPr>
          <w:sz w:val="18"/>
          <w:szCs w:val="18"/>
        </w:rPr>
        <w:t>и): http://www.aforismo.ru/authors/109/3/</w:t>
      </w:r>
    </w:p>
    <w:p w:rsidR="0032165C" w:rsidRPr="00BC067C" w:rsidRDefault="0032165C" w:rsidP="0032165C">
      <w:pPr>
        <w:rPr>
          <w:b/>
          <w:sz w:val="28"/>
          <w:szCs w:val="28"/>
        </w:rPr>
      </w:pPr>
      <w:r w:rsidRPr="00957F0B">
        <w:rPr>
          <w:sz w:val="18"/>
          <w:szCs w:val="18"/>
        </w:rPr>
        <w:t>Автор: Андрей Запорожченко (Сумы)</w:t>
      </w:r>
    </w:p>
    <w:p w:rsidR="0032165C" w:rsidRPr="00BC067C" w:rsidRDefault="0032165C" w:rsidP="0032165C">
      <w:pPr>
        <w:tabs>
          <w:tab w:val="left" w:pos="3960"/>
        </w:tabs>
        <w:rPr>
          <w:sz w:val="28"/>
          <w:szCs w:val="28"/>
        </w:rPr>
      </w:pPr>
    </w:p>
    <w:p w:rsidR="0032165C" w:rsidRDefault="0032165C" w:rsidP="0032165C">
      <w:pPr>
        <w:rPr>
          <w:b/>
          <w:sz w:val="28"/>
          <w:szCs w:val="28"/>
        </w:rPr>
      </w:pPr>
      <w:r w:rsidRPr="0080672D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26</w:t>
      </w:r>
      <w:r w:rsidRPr="0080672D">
        <w:rPr>
          <w:b/>
          <w:sz w:val="28"/>
          <w:szCs w:val="28"/>
        </w:rPr>
        <w:t>.</w:t>
      </w:r>
    </w:p>
    <w:p w:rsidR="0032165C" w:rsidRPr="008D5D96" w:rsidRDefault="0032165C" w:rsidP="0032165C">
      <w:pPr>
        <w:rPr>
          <w:sz w:val="28"/>
          <w:szCs w:val="28"/>
        </w:rPr>
      </w:pPr>
      <w:r w:rsidRPr="008D5D96">
        <w:rPr>
          <w:sz w:val="28"/>
          <w:szCs w:val="28"/>
        </w:rPr>
        <w:t xml:space="preserve"> Закончите стихотворение Михаила Векслера: </w:t>
      </w:r>
      <w:r w:rsidRPr="008D5D96">
        <w:rPr>
          <w:sz w:val="28"/>
          <w:szCs w:val="28"/>
        </w:rPr>
        <w:br/>
        <w:t>    "Бьют часы... В глубоком кресле, </w:t>
      </w:r>
      <w:r w:rsidRPr="008D5D96">
        <w:rPr>
          <w:sz w:val="28"/>
          <w:szCs w:val="28"/>
        </w:rPr>
        <w:br/>
        <w:t>    В том, что под часами, </w:t>
      </w:r>
      <w:r w:rsidRPr="008D5D96">
        <w:rPr>
          <w:sz w:val="28"/>
          <w:szCs w:val="28"/>
        </w:rPr>
        <w:br/>
        <w:t xml:space="preserve">    Утонула </w:t>
      </w:r>
      <w:proofErr w:type="spellStart"/>
      <w:r w:rsidRPr="008D5D96">
        <w:rPr>
          <w:sz w:val="28"/>
          <w:szCs w:val="28"/>
        </w:rPr>
        <w:t>Салли</w:t>
      </w:r>
      <w:proofErr w:type="spellEnd"/>
      <w:r w:rsidRPr="008D5D96">
        <w:rPr>
          <w:sz w:val="28"/>
          <w:szCs w:val="28"/>
        </w:rPr>
        <w:t xml:space="preserve"> Пресли. </w:t>
      </w:r>
      <w:r w:rsidRPr="008D5D96">
        <w:rPr>
          <w:sz w:val="28"/>
          <w:szCs w:val="28"/>
        </w:rPr>
        <w:br/>
        <w:t xml:space="preserve">    Ох, уж эта </w:t>
      </w:r>
      <w:proofErr w:type="spellStart"/>
      <w:r w:rsidRPr="008D5D96">
        <w:rPr>
          <w:sz w:val="28"/>
          <w:szCs w:val="28"/>
        </w:rPr>
        <w:t>Салли</w:t>
      </w:r>
      <w:proofErr w:type="spellEnd"/>
      <w:r w:rsidRPr="008D5D96">
        <w:rPr>
          <w:sz w:val="28"/>
          <w:szCs w:val="28"/>
        </w:rPr>
        <w:t>! </w:t>
      </w:r>
      <w:r w:rsidRPr="008D5D96">
        <w:rPr>
          <w:sz w:val="28"/>
          <w:szCs w:val="28"/>
        </w:rPr>
        <w:br/>
        <w:t>    Ни "спасите", ни "тону!", </w:t>
      </w:r>
      <w:r w:rsidRPr="008D5D96">
        <w:rPr>
          <w:sz w:val="28"/>
          <w:szCs w:val="28"/>
        </w:rPr>
        <w:br/>
        <w:t>    Ни записки близким... </w:t>
      </w:r>
      <w:r w:rsidRPr="008D5D96">
        <w:rPr>
          <w:sz w:val="28"/>
          <w:szCs w:val="28"/>
        </w:rPr>
        <w:br/>
        <w:t>    Села в кресло и — ко дну. </w:t>
      </w:r>
      <w:r w:rsidRPr="008D5D96">
        <w:rPr>
          <w:sz w:val="28"/>
          <w:szCs w:val="28"/>
        </w:rPr>
        <w:br/>
        <w:t>    Тихо</w:t>
      </w:r>
      <w:proofErr w:type="gramStart"/>
      <w:r w:rsidRPr="008D5D96">
        <w:rPr>
          <w:sz w:val="28"/>
          <w:szCs w:val="28"/>
        </w:rPr>
        <w:t>, ...".</w:t>
      </w:r>
      <w:proofErr w:type="gramEnd"/>
    </w:p>
    <w:p w:rsidR="0032165C" w:rsidRPr="0080672D" w:rsidRDefault="0032165C" w:rsidP="0032165C">
      <w:pPr>
        <w:rPr>
          <w:b/>
          <w:sz w:val="28"/>
          <w:szCs w:val="28"/>
        </w:rPr>
      </w:pPr>
      <w:r w:rsidRPr="0080672D">
        <w:rPr>
          <w:b/>
          <w:sz w:val="28"/>
          <w:szCs w:val="28"/>
        </w:rPr>
        <w:t>Ответ: "... по-английски".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>Источни</w:t>
      </w:r>
      <w:proofErr w:type="gramStart"/>
      <w:r w:rsidRPr="00957F0B">
        <w:rPr>
          <w:sz w:val="18"/>
          <w:szCs w:val="18"/>
        </w:rPr>
        <w:t>к(</w:t>
      </w:r>
      <w:proofErr w:type="gramEnd"/>
      <w:r w:rsidRPr="00957F0B">
        <w:rPr>
          <w:sz w:val="18"/>
          <w:szCs w:val="18"/>
        </w:rPr>
        <w:t>и): "Вокруг смеха", 2007, N 35.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>Автор: Ольга Неумывакина (Харьков)</w:t>
      </w:r>
    </w:p>
    <w:p w:rsidR="0032165C" w:rsidRPr="00957F0B" w:rsidRDefault="0032165C" w:rsidP="0032165C">
      <w:pPr>
        <w:rPr>
          <w:sz w:val="18"/>
          <w:szCs w:val="18"/>
        </w:rPr>
      </w:pPr>
    </w:p>
    <w:p w:rsidR="0032165C" w:rsidRDefault="0032165C" w:rsidP="0032165C">
      <w:pPr>
        <w:rPr>
          <w:b/>
          <w:sz w:val="28"/>
          <w:szCs w:val="28"/>
        </w:rPr>
      </w:pPr>
      <w:r w:rsidRPr="0080672D">
        <w:rPr>
          <w:b/>
          <w:sz w:val="28"/>
          <w:szCs w:val="28"/>
        </w:rPr>
        <w:t>Вопрос 2</w:t>
      </w:r>
      <w:r>
        <w:rPr>
          <w:b/>
          <w:sz w:val="28"/>
          <w:szCs w:val="28"/>
        </w:rPr>
        <w:t>7</w:t>
      </w:r>
      <w:r w:rsidRPr="0080672D">
        <w:rPr>
          <w:b/>
          <w:sz w:val="28"/>
          <w:szCs w:val="28"/>
        </w:rPr>
        <w:t xml:space="preserve">. </w:t>
      </w:r>
    </w:p>
    <w:p w:rsidR="0032165C" w:rsidRPr="008D5D96" w:rsidRDefault="0032165C" w:rsidP="0032165C">
      <w:pPr>
        <w:rPr>
          <w:sz w:val="28"/>
          <w:szCs w:val="28"/>
        </w:rPr>
      </w:pPr>
      <w:r w:rsidRPr="008D5D96">
        <w:rPr>
          <w:sz w:val="28"/>
          <w:szCs w:val="28"/>
        </w:rPr>
        <w:t xml:space="preserve">Модельер Ральф </w:t>
      </w:r>
      <w:proofErr w:type="spellStart"/>
      <w:r w:rsidRPr="008D5D96">
        <w:rPr>
          <w:sz w:val="28"/>
          <w:szCs w:val="28"/>
        </w:rPr>
        <w:t>Лорен</w:t>
      </w:r>
      <w:proofErr w:type="spellEnd"/>
      <w:r w:rsidRPr="008D5D96">
        <w:rPr>
          <w:sz w:val="28"/>
          <w:szCs w:val="28"/>
        </w:rPr>
        <w:t xml:space="preserve"> в одном из своих интервью сказал: "Я всегда любил скорость. Скоростные "породистые" машины — моя страсть, у меня целая коллекция </w:t>
      </w:r>
      <w:proofErr w:type="spellStart"/>
      <w:r w:rsidRPr="008D5D96">
        <w:rPr>
          <w:sz w:val="28"/>
          <w:szCs w:val="28"/>
        </w:rPr>
        <w:t>винтажных</w:t>
      </w:r>
      <w:proofErr w:type="spellEnd"/>
      <w:r w:rsidRPr="008D5D96">
        <w:rPr>
          <w:sz w:val="28"/>
          <w:szCs w:val="28"/>
        </w:rPr>
        <w:t xml:space="preserve"> авто". При этом он называет себя настоящим </w:t>
      </w:r>
      <w:r w:rsidRPr="008D5D96">
        <w:rPr>
          <w:sz w:val="28"/>
          <w:szCs w:val="28"/>
        </w:rPr>
        <w:lastRenderedPageBreak/>
        <w:t>техасцем, а процитированной выше фразой объяснил кличку своей любимой лошади. Как ее зовут?</w:t>
      </w:r>
    </w:p>
    <w:p w:rsidR="0032165C" w:rsidRPr="0080672D" w:rsidRDefault="0032165C" w:rsidP="0032165C">
      <w:pPr>
        <w:rPr>
          <w:b/>
          <w:sz w:val="28"/>
          <w:szCs w:val="28"/>
        </w:rPr>
      </w:pPr>
      <w:r w:rsidRPr="0080672D">
        <w:rPr>
          <w:b/>
          <w:sz w:val="28"/>
          <w:szCs w:val="28"/>
        </w:rPr>
        <w:t>Ответ: Феррари.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>Комментарий: Эмблемой этих автомобилей, как известно, является лошадь.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>Источни</w:t>
      </w:r>
      <w:proofErr w:type="gramStart"/>
      <w:r w:rsidRPr="00957F0B">
        <w:rPr>
          <w:sz w:val="18"/>
          <w:szCs w:val="18"/>
        </w:rPr>
        <w:t>к(</w:t>
      </w:r>
      <w:proofErr w:type="gramEnd"/>
      <w:r w:rsidRPr="00957F0B">
        <w:rPr>
          <w:sz w:val="18"/>
          <w:szCs w:val="18"/>
        </w:rPr>
        <w:t>и): "MAX", 2007, N 6.</w:t>
      </w:r>
    </w:p>
    <w:p w:rsidR="0032165C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>Автор: Александр Лисянский (Харьков)</w:t>
      </w:r>
    </w:p>
    <w:p w:rsidR="0032165C" w:rsidRPr="00957F0B" w:rsidRDefault="0032165C" w:rsidP="0032165C">
      <w:pPr>
        <w:rPr>
          <w:sz w:val="18"/>
          <w:szCs w:val="18"/>
        </w:rPr>
      </w:pPr>
    </w:p>
    <w:p w:rsidR="0032165C" w:rsidRDefault="0032165C" w:rsidP="0032165C">
      <w:pPr>
        <w:rPr>
          <w:b/>
          <w:sz w:val="28"/>
          <w:szCs w:val="28"/>
        </w:rPr>
      </w:pPr>
      <w:r w:rsidRPr="00C77360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28</w:t>
      </w:r>
      <w:r w:rsidRPr="00C77360">
        <w:rPr>
          <w:b/>
          <w:sz w:val="28"/>
          <w:szCs w:val="28"/>
        </w:rPr>
        <w:t>.</w:t>
      </w:r>
    </w:p>
    <w:p w:rsidR="0032165C" w:rsidRPr="008D5D96" w:rsidRDefault="0032165C" w:rsidP="0032165C">
      <w:pPr>
        <w:rPr>
          <w:sz w:val="28"/>
          <w:szCs w:val="28"/>
        </w:rPr>
      </w:pPr>
      <w:r w:rsidRPr="008D5D96">
        <w:rPr>
          <w:sz w:val="28"/>
          <w:szCs w:val="28"/>
        </w:rPr>
        <w:t xml:space="preserve">Острый на язык адмирал Меншиков регулярно подшучивал над графом </w:t>
      </w:r>
      <w:proofErr w:type="spellStart"/>
      <w:r w:rsidRPr="008D5D96">
        <w:rPr>
          <w:sz w:val="28"/>
          <w:szCs w:val="28"/>
        </w:rPr>
        <w:t>Клейнмихелем</w:t>
      </w:r>
      <w:proofErr w:type="spellEnd"/>
      <w:r w:rsidRPr="008D5D96">
        <w:rPr>
          <w:sz w:val="28"/>
          <w:szCs w:val="28"/>
        </w:rPr>
        <w:t xml:space="preserve">. Согласно одной из его шуток, </w:t>
      </w:r>
      <w:proofErr w:type="spellStart"/>
      <w:r w:rsidRPr="008D5D96">
        <w:rPr>
          <w:sz w:val="28"/>
          <w:szCs w:val="28"/>
        </w:rPr>
        <w:t>Клейнмихель</w:t>
      </w:r>
      <w:proofErr w:type="spellEnd"/>
      <w:r w:rsidRPr="008D5D96">
        <w:rPr>
          <w:sz w:val="28"/>
          <w:szCs w:val="28"/>
        </w:rPr>
        <w:t xml:space="preserve"> договорился продать свою душу дьяволу, но сделка не состоялась... По какой причине?</w:t>
      </w:r>
    </w:p>
    <w:p w:rsidR="0032165C" w:rsidRPr="00C77360" w:rsidRDefault="0032165C" w:rsidP="0032165C">
      <w:pPr>
        <w:rPr>
          <w:b/>
          <w:sz w:val="28"/>
          <w:szCs w:val="28"/>
        </w:rPr>
      </w:pPr>
      <w:r w:rsidRPr="00C77360">
        <w:rPr>
          <w:b/>
          <w:sz w:val="28"/>
          <w:szCs w:val="28"/>
        </w:rPr>
        <w:t xml:space="preserve">Ответ: У </w:t>
      </w:r>
      <w:proofErr w:type="spellStart"/>
      <w:r w:rsidRPr="00C77360">
        <w:rPr>
          <w:b/>
          <w:sz w:val="28"/>
          <w:szCs w:val="28"/>
        </w:rPr>
        <w:t>Клейнмихеля</w:t>
      </w:r>
      <w:proofErr w:type="spellEnd"/>
      <w:r w:rsidRPr="00C77360">
        <w:rPr>
          <w:b/>
          <w:sz w:val="28"/>
          <w:szCs w:val="28"/>
        </w:rPr>
        <w:t xml:space="preserve"> не оказалось души.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>Зачёт: По смыслу.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>Источни</w:t>
      </w:r>
      <w:proofErr w:type="gramStart"/>
      <w:r w:rsidRPr="00957F0B">
        <w:rPr>
          <w:sz w:val="18"/>
          <w:szCs w:val="18"/>
        </w:rPr>
        <w:t>к(</w:t>
      </w:r>
      <w:proofErr w:type="gramEnd"/>
      <w:r w:rsidRPr="00957F0B">
        <w:rPr>
          <w:sz w:val="18"/>
          <w:szCs w:val="18"/>
        </w:rPr>
        <w:t xml:space="preserve">и): Д. </w:t>
      </w:r>
      <w:proofErr w:type="spellStart"/>
      <w:r w:rsidRPr="00957F0B">
        <w:rPr>
          <w:sz w:val="18"/>
          <w:szCs w:val="18"/>
        </w:rPr>
        <w:t>Шерих</w:t>
      </w:r>
      <w:proofErr w:type="spellEnd"/>
      <w:r w:rsidRPr="00957F0B">
        <w:rPr>
          <w:sz w:val="18"/>
          <w:szCs w:val="18"/>
        </w:rPr>
        <w:t xml:space="preserve">. </w:t>
      </w:r>
      <w:proofErr w:type="gramStart"/>
      <w:r w:rsidRPr="00957F0B">
        <w:rPr>
          <w:sz w:val="18"/>
          <w:szCs w:val="18"/>
        </w:rPr>
        <w:t>Невский</w:t>
      </w:r>
      <w:proofErr w:type="gramEnd"/>
      <w:r w:rsidRPr="00957F0B">
        <w:rPr>
          <w:sz w:val="18"/>
          <w:szCs w:val="18"/>
        </w:rPr>
        <w:t xml:space="preserve"> без секретов. Были и небылицы. — М.: </w:t>
      </w:r>
      <w:proofErr w:type="spellStart"/>
      <w:r w:rsidRPr="00957F0B">
        <w:rPr>
          <w:sz w:val="18"/>
          <w:szCs w:val="18"/>
        </w:rPr>
        <w:t>Центрполиграф</w:t>
      </w:r>
      <w:proofErr w:type="spellEnd"/>
      <w:r w:rsidRPr="00957F0B">
        <w:rPr>
          <w:sz w:val="18"/>
          <w:szCs w:val="18"/>
        </w:rPr>
        <w:t>, 2006. — С. 137-138.</w:t>
      </w:r>
    </w:p>
    <w:p w:rsidR="0032165C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 xml:space="preserve">Автор: Дмитрий </w:t>
      </w:r>
      <w:proofErr w:type="spellStart"/>
      <w:r w:rsidRPr="00957F0B">
        <w:rPr>
          <w:sz w:val="18"/>
          <w:szCs w:val="18"/>
        </w:rPr>
        <w:t>Башук</w:t>
      </w:r>
      <w:proofErr w:type="spellEnd"/>
      <w:r w:rsidRPr="00957F0B">
        <w:rPr>
          <w:sz w:val="18"/>
          <w:szCs w:val="18"/>
        </w:rPr>
        <w:t xml:space="preserve"> (Харьков)</w:t>
      </w:r>
    </w:p>
    <w:p w:rsidR="0032165C" w:rsidRDefault="0032165C" w:rsidP="0032165C">
      <w:pPr>
        <w:rPr>
          <w:sz w:val="18"/>
          <w:szCs w:val="18"/>
        </w:rPr>
      </w:pPr>
    </w:p>
    <w:p w:rsidR="0032165C" w:rsidRPr="00957F0B" w:rsidRDefault="0032165C" w:rsidP="0032165C">
      <w:pPr>
        <w:rPr>
          <w:sz w:val="18"/>
          <w:szCs w:val="18"/>
        </w:rPr>
      </w:pPr>
    </w:p>
    <w:p w:rsidR="0032165C" w:rsidRDefault="0032165C" w:rsidP="0032165C">
      <w:r w:rsidRPr="00C77360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29</w:t>
      </w:r>
      <w:r w:rsidRPr="00C77360">
        <w:rPr>
          <w:b/>
          <w:sz w:val="28"/>
          <w:szCs w:val="28"/>
        </w:rPr>
        <w:t>.</w:t>
      </w:r>
      <w:r>
        <w:t xml:space="preserve"> </w:t>
      </w:r>
    </w:p>
    <w:p w:rsidR="0032165C" w:rsidRPr="008D5D96" w:rsidRDefault="0032165C" w:rsidP="0032165C">
      <w:pPr>
        <w:rPr>
          <w:sz w:val="28"/>
          <w:szCs w:val="28"/>
        </w:rPr>
      </w:pPr>
      <w:r w:rsidRPr="008D5D96">
        <w:rPr>
          <w:sz w:val="28"/>
          <w:szCs w:val="28"/>
        </w:rPr>
        <w:t>Цитата из сериала "Секс в большом городе": "Это Нью-Йорк. Тут даже у НЕГО есть психоаналитик". Назовите ЕГО.</w:t>
      </w:r>
    </w:p>
    <w:p w:rsidR="0032165C" w:rsidRPr="00C77360" w:rsidRDefault="0032165C" w:rsidP="0032165C">
      <w:pPr>
        <w:rPr>
          <w:b/>
          <w:sz w:val="28"/>
          <w:szCs w:val="28"/>
        </w:rPr>
      </w:pPr>
      <w:r w:rsidRPr="00C77360">
        <w:rPr>
          <w:b/>
          <w:sz w:val="28"/>
          <w:szCs w:val="28"/>
        </w:rPr>
        <w:t>Ответ: Психоаналитик.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>Комментарий: Вопрос "на школу".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>Источни</w:t>
      </w:r>
      <w:proofErr w:type="gramStart"/>
      <w:r w:rsidRPr="00957F0B">
        <w:rPr>
          <w:sz w:val="18"/>
          <w:szCs w:val="18"/>
        </w:rPr>
        <w:t>к(</w:t>
      </w:r>
      <w:proofErr w:type="gramEnd"/>
      <w:r w:rsidRPr="00957F0B">
        <w:rPr>
          <w:sz w:val="18"/>
          <w:szCs w:val="18"/>
        </w:rPr>
        <w:t>и): "LQ", 2007, N 11.</w:t>
      </w:r>
    </w:p>
    <w:p w:rsidR="0032165C" w:rsidRDefault="0032165C" w:rsidP="0032165C">
      <w:pPr>
        <w:rPr>
          <w:sz w:val="18"/>
          <w:szCs w:val="18"/>
        </w:rPr>
      </w:pPr>
      <w:r w:rsidRPr="00957F0B">
        <w:rPr>
          <w:sz w:val="18"/>
          <w:szCs w:val="18"/>
        </w:rPr>
        <w:t>Автор: Ольга Неумывакина (Харьков)</w:t>
      </w:r>
    </w:p>
    <w:p w:rsidR="0032165C" w:rsidRPr="00957F0B" w:rsidRDefault="0032165C" w:rsidP="0032165C">
      <w:pPr>
        <w:rPr>
          <w:sz w:val="18"/>
          <w:szCs w:val="18"/>
        </w:rPr>
      </w:pPr>
    </w:p>
    <w:p w:rsidR="0032165C" w:rsidRDefault="0032165C" w:rsidP="0032165C">
      <w:r w:rsidRPr="00C77360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30</w:t>
      </w:r>
      <w:r w:rsidRPr="00C77360">
        <w:rPr>
          <w:b/>
          <w:sz w:val="28"/>
          <w:szCs w:val="28"/>
        </w:rPr>
        <w:t>.</w:t>
      </w:r>
      <w:r>
        <w:t xml:space="preserve"> </w:t>
      </w:r>
    </w:p>
    <w:p w:rsidR="0032165C" w:rsidRPr="008D5D96" w:rsidRDefault="0032165C" w:rsidP="0032165C">
      <w:pPr>
        <w:rPr>
          <w:sz w:val="32"/>
          <w:szCs w:val="32"/>
        </w:rPr>
      </w:pPr>
      <w:r w:rsidRPr="008D5D96">
        <w:rPr>
          <w:sz w:val="32"/>
          <w:szCs w:val="32"/>
        </w:rPr>
        <w:t xml:space="preserve">Михаил Задорнов пишет, что, судя по прочитанной им статье в медицинском журнале, эта женщина была "глубоко беременна, никак не могла разрешиться от бремени, и от этого у нее начался </w:t>
      </w:r>
      <w:proofErr w:type="spellStart"/>
      <w:r w:rsidRPr="008D5D96">
        <w:rPr>
          <w:sz w:val="32"/>
          <w:szCs w:val="32"/>
        </w:rPr>
        <w:t>атеросимптоматический</w:t>
      </w:r>
      <w:proofErr w:type="spellEnd"/>
      <w:r w:rsidRPr="008D5D96">
        <w:rPr>
          <w:sz w:val="32"/>
          <w:szCs w:val="32"/>
        </w:rPr>
        <w:t xml:space="preserve"> кардиосклероз с хроническим бронхитом, </w:t>
      </w:r>
      <w:r w:rsidRPr="008D5D96">
        <w:rPr>
          <w:sz w:val="32"/>
          <w:szCs w:val="32"/>
        </w:rPr>
        <w:lastRenderedPageBreak/>
        <w:t>пониженной секрецией и расстройством вестибулярного аппарата", а также у нее был кариес и несвежее дыхание. Назовите эту женщину.</w:t>
      </w:r>
    </w:p>
    <w:p w:rsidR="0032165C" w:rsidRPr="00C77360" w:rsidRDefault="0032165C" w:rsidP="0032165C">
      <w:pPr>
        <w:rPr>
          <w:b/>
          <w:sz w:val="28"/>
          <w:szCs w:val="28"/>
        </w:rPr>
      </w:pPr>
      <w:r w:rsidRPr="00C77360">
        <w:rPr>
          <w:b/>
          <w:sz w:val="28"/>
          <w:szCs w:val="28"/>
        </w:rPr>
        <w:t>Ответ: </w:t>
      </w:r>
      <w:proofErr w:type="spellStart"/>
      <w:r w:rsidRPr="00C77360">
        <w:rPr>
          <w:b/>
          <w:sz w:val="28"/>
          <w:szCs w:val="28"/>
        </w:rPr>
        <w:t>Мона</w:t>
      </w:r>
      <w:proofErr w:type="spellEnd"/>
      <w:r w:rsidRPr="00C77360">
        <w:rPr>
          <w:b/>
          <w:sz w:val="28"/>
          <w:szCs w:val="28"/>
        </w:rPr>
        <w:t xml:space="preserve"> Лиза (Джоконда). </w:t>
      </w:r>
    </w:p>
    <w:p w:rsidR="0032165C" w:rsidRPr="00BF4D33" w:rsidRDefault="0032165C" w:rsidP="0032165C">
      <w:pPr>
        <w:rPr>
          <w:szCs w:val="18"/>
        </w:rPr>
      </w:pPr>
      <w:r w:rsidRPr="00957F0B">
        <w:rPr>
          <w:sz w:val="18"/>
          <w:szCs w:val="18"/>
        </w:rPr>
        <w:t>Комментарий: "</w:t>
      </w:r>
      <w:r w:rsidRPr="00BF4D33">
        <w:rPr>
          <w:szCs w:val="18"/>
        </w:rPr>
        <w:t>Просто за сжатыми плотно губами она скрывает кариес и несвежее дыхание!"; "Из-за нарушений вестибулярного аппарата и появилась на лице такая кривая улыбка".</w:t>
      </w:r>
    </w:p>
    <w:p w:rsidR="0032165C" w:rsidRPr="00BF4D33" w:rsidRDefault="0032165C" w:rsidP="0032165C">
      <w:pPr>
        <w:rPr>
          <w:szCs w:val="18"/>
        </w:rPr>
      </w:pPr>
      <w:r w:rsidRPr="00BF4D33">
        <w:rPr>
          <w:szCs w:val="18"/>
        </w:rPr>
        <w:t>Источни</w:t>
      </w:r>
      <w:proofErr w:type="gramStart"/>
      <w:r w:rsidRPr="00BF4D33">
        <w:rPr>
          <w:szCs w:val="18"/>
        </w:rPr>
        <w:t>к(</w:t>
      </w:r>
      <w:proofErr w:type="gramEnd"/>
      <w:r w:rsidRPr="00BF4D33">
        <w:rPr>
          <w:szCs w:val="18"/>
        </w:rPr>
        <w:t>и): М. Задорнов. Пирамидальное путешествие (мое путешествие в Египет) (http://www.zadornov.net).</w:t>
      </w:r>
    </w:p>
    <w:p w:rsidR="0032165C" w:rsidRPr="00BF4D33" w:rsidRDefault="0032165C" w:rsidP="0032165C">
      <w:pPr>
        <w:rPr>
          <w:szCs w:val="18"/>
        </w:rPr>
      </w:pPr>
      <w:r w:rsidRPr="00BF4D33">
        <w:rPr>
          <w:szCs w:val="18"/>
        </w:rPr>
        <w:t>Автор: Александр Лисянский (Харьков)</w:t>
      </w:r>
    </w:p>
    <w:p w:rsidR="0032165C" w:rsidRPr="0032165C" w:rsidRDefault="0032165C" w:rsidP="0032165C"/>
    <w:p w:rsidR="0032165C" w:rsidRPr="0032165C" w:rsidRDefault="0032165C" w:rsidP="0032165C"/>
    <w:p w:rsidR="0032165C" w:rsidRPr="009D10BE" w:rsidRDefault="0032165C" w:rsidP="0032165C"/>
    <w:p w:rsidR="0032165C" w:rsidRPr="00957F0B" w:rsidRDefault="0032165C" w:rsidP="0032165C">
      <w:pPr>
        <w:jc w:val="center"/>
        <w:rPr>
          <w:sz w:val="18"/>
          <w:szCs w:val="18"/>
        </w:rPr>
      </w:pPr>
    </w:p>
    <w:p w:rsidR="0032165C" w:rsidRPr="0080672D" w:rsidRDefault="0032165C" w:rsidP="0032165C">
      <w:pPr>
        <w:jc w:val="center"/>
        <w:rPr>
          <w:b/>
          <w:sz w:val="28"/>
          <w:szCs w:val="28"/>
        </w:rPr>
      </w:pPr>
    </w:p>
    <w:p w:rsidR="0032165C" w:rsidRDefault="0032165C" w:rsidP="0032165C">
      <w:r w:rsidRPr="0080672D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3</w:t>
      </w:r>
      <w:r w:rsidRPr="0080672D">
        <w:rPr>
          <w:b/>
          <w:sz w:val="28"/>
          <w:szCs w:val="28"/>
        </w:rPr>
        <w:t>1.</w:t>
      </w:r>
      <w:r>
        <w:t xml:space="preserve"> </w:t>
      </w:r>
    </w:p>
    <w:p w:rsidR="0032165C" w:rsidRPr="008D5D96" w:rsidRDefault="0032165C" w:rsidP="0032165C">
      <w:pPr>
        <w:rPr>
          <w:sz w:val="28"/>
          <w:szCs w:val="28"/>
        </w:rPr>
      </w:pPr>
      <w:r w:rsidRPr="008D5D96">
        <w:rPr>
          <w:sz w:val="28"/>
          <w:szCs w:val="28"/>
        </w:rPr>
        <w:t xml:space="preserve">У Игоря она священная, у Стивена — земляничная. Федор Тютчев назвал ее единственной революцией на этом свете. А какая она началась 5 января </w:t>
      </w:r>
      <w:smartTag w:uri="urn:schemas-microsoft-com:office:smarttags" w:element="metricconverter">
        <w:smartTagPr>
          <w:attr w:name="ProductID" w:val="1968 г"/>
        </w:smartTagPr>
        <w:r w:rsidRPr="008D5D96">
          <w:rPr>
            <w:sz w:val="28"/>
            <w:szCs w:val="28"/>
          </w:rPr>
          <w:t>1968 г</w:t>
        </w:r>
      </w:smartTag>
      <w:r w:rsidRPr="008D5D96">
        <w:rPr>
          <w:sz w:val="28"/>
          <w:szCs w:val="28"/>
        </w:rPr>
        <w:t>.?</w:t>
      </w:r>
    </w:p>
    <w:p w:rsidR="0032165C" w:rsidRPr="0080672D" w:rsidRDefault="0032165C" w:rsidP="0032165C">
      <w:pPr>
        <w:rPr>
          <w:b/>
          <w:sz w:val="28"/>
          <w:szCs w:val="28"/>
        </w:rPr>
      </w:pPr>
      <w:r w:rsidRPr="0080672D">
        <w:rPr>
          <w:b/>
          <w:bCs/>
          <w:sz w:val="28"/>
          <w:szCs w:val="28"/>
        </w:rPr>
        <w:t>Ответ:</w:t>
      </w:r>
      <w:r w:rsidRPr="0080672D">
        <w:rPr>
          <w:b/>
          <w:sz w:val="28"/>
          <w:szCs w:val="28"/>
        </w:rPr>
        <w:t> Пражская.</w:t>
      </w:r>
    </w:p>
    <w:p w:rsidR="0032165C" w:rsidRPr="00DE17BA" w:rsidRDefault="0032165C" w:rsidP="0032165C">
      <w:pPr>
        <w:rPr>
          <w:sz w:val="20"/>
          <w:szCs w:val="18"/>
        </w:rPr>
      </w:pPr>
      <w:r w:rsidRPr="00957F0B">
        <w:rPr>
          <w:bCs/>
          <w:sz w:val="18"/>
          <w:szCs w:val="18"/>
        </w:rPr>
        <w:t>Комментарий</w:t>
      </w:r>
      <w:r w:rsidRPr="00DE17BA">
        <w:rPr>
          <w:bCs/>
          <w:sz w:val="20"/>
          <w:szCs w:val="18"/>
        </w:rPr>
        <w:t>:</w:t>
      </w:r>
      <w:r w:rsidRPr="00DE17BA">
        <w:rPr>
          <w:sz w:val="20"/>
          <w:szCs w:val="18"/>
        </w:rPr>
        <w:t> Она — весна. "Весна священная" — опера Стравинского, "Земляничная весна" — рассказ Стивена Кинга.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bCs/>
          <w:sz w:val="18"/>
          <w:szCs w:val="18"/>
        </w:rPr>
        <w:t>Источни</w:t>
      </w:r>
      <w:proofErr w:type="gramStart"/>
      <w:r w:rsidRPr="00957F0B">
        <w:rPr>
          <w:bCs/>
          <w:sz w:val="18"/>
          <w:szCs w:val="18"/>
        </w:rPr>
        <w:t>к(</w:t>
      </w:r>
      <w:proofErr w:type="gramEnd"/>
      <w:r w:rsidRPr="00957F0B">
        <w:rPr>
          <w:bCs/>
          <w:sz w:val="18"/>
          <w:szCs w:val="18"/>
        </w:rPr>
        <w:t>и):</w:t>
      </w:r>
      <w:r w:rsidRPr="00957F0B">
        <w:rPr>
          <w:sz w:val="18"/>
          <w:szCs w:val="18"/>
        </w:rPr>
        <w:t> </w:t>
      </w:r>
      <w:r w:rsidRPr="00957F0B">
        <w:rPr>
          <w:sz w:val="18"/>
          <w:szCs w:val="18"/>
        </w:rPr>
        <w:br/>
        <w:t>    1. http://ru.wikipedia.org/wiki/Весна_священная </w:t>
      </w:r>
      <w:r w:rsidRPr="00957F0B">
        <w:rPr>
          <w:sz w:val="18"/>
          <w:szCs w:val="18"/>
        </w:rPr>
        <w:br/>
        <w:t>    2. http://lib.ru/KING/r_king-8.txt </w:t>
      </w:r>
      <w:r w:rsidRPr="00957F0B">
        <w:rPr>
          <w:sz w:val="18"/>
          <w:szCs w:val="18"/>
        </w:rPr>
        <w:br/>
        <w:t>    3. http://www.aforizm.info/author/fedor-tyutchev/ </w:t>
      </w:r>
      <w:r w:rsidRPr="00957F0B">
        <w:rPr>
          <w:sz w:val="18"/>
          <w:szCs w:val="18"/>
        </w:rPr>
        <w:br/>
        <w:t>    4. http://ru.wikipedia.org/wiki/Пражская_весна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bCs/>
          <w:sz w:val="18"/>
          <w:szCs w:val="18"/>
        </w:rPr>
        <w:t>Автор:</w:t>
      </w:r>
      <w:r w:rsidRPr="00957F0B">
        <w:rPr>
          <w:sz w:val="18"/>
          <w:szCs w:val="18"/>
        </w:rPr>
        <w:t xml:space="preserve"> Андрей </w:t>
      </w:r>
      <w:proofErr w:type="spellStart"/>
      <w:r w:rsidRPr="00957F0B">
        <w:rPr>
          <w:sz w:val="18"/>
          <w:szCs w:val="18"/>
        </w:rPr>
        <w:t>Супранович</w:t>
      </w:r>
      <w:proofErr w:type="spellEnd"/>
      <w:r w:rsidRPr="00957F0B">
        <w:rPr>
          <w:sz w:val="18"/>
          <w:szCs w:val="18"/>
        </w:rPr>
        <w:t xml:space="preserve"> (Минск)</w:t>
      </w:r>
    </w:p>
    <w:p w:rsidR="0032165C" w:rsidRPr="0032165C" w:rsidRDefault="0032165C" w:rsidP="0032165C"/>
    <w:p w:rsidR="0032165C" w:rsidRPr="0032165C" w:rsidRDefault="0032165C" w:rsidP="0032165C"/>
    <w:p w:rsidR="0032165C" w:rsidRDefault="0032165C" w:rsidP="0032165C">
      <w:pPr>
        <w:rPr>
          <w:b/>
          <w:sz w:val="28"/>
          <w:szCs w:val="28"/>
        </w:rPr>
      </w:pPr>
      <w:r w:rsidRPr="0080672D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3</w:t>
      </w:r>
      <w:r w:rsidRPr="0080672D">
        <w:rPr>
          <w:b/>
          <w:sz w:val="28"/>
          <w:szCs w:val="28"/>
        </w:rPr>
        <w:t>2.</w:t>
      </w:r>
    </w:p>
    <w:p w:rsidR="0032165C" w:rsidRPr="008D5D96" w:rsidRDefault="0032165C" w:rsidP="0032165C">
      <w:pPr>
        <w:rPr>
          <w:sz w:val="28"/>
          <w:szCs w:val="28"/>
        </w:rPr>
      </w:pPr>
      <w:r>
        <w:t xml:space="preserve"> </w:t>
      </w:r>
      <w:r w:rsidRPr="008D5D96">
        <w:rPr>
          <w:sz w:val="28"/>
          <w:szCs w:val="28"/>
        </w:rPr>
        <w:t xml:space="preserve">Персонаж романа Льва Гурского "Хороший индеец — мертвый индеец" рассказывает о том, как ему удалось вычислить строго засекреченный </w:t>
      </w:r>
      <w:r w:rsidRPr="008D5D96">
        <w:rPr>
          <w:sz w:val="28"/>
          <w:szCs w:val="28"/>
        </w:rPr>
        <w:lastRenderedPageBreak/>
        <w:t xml:space="preserve">маршрут передвижения по Москве американской делегации. За пять дней до визита владельцев коммерческих палаток вызвали в мэрию и строго-настрого приказали к приезду американцев выкрасить фасады своих временных торговых точек. Но только некоторым </w:t>
      </w:r>
      <w:proofErr w:type="spellStart"/>
      <w:r w:rsidRPr="008D5D96">
        <w:rPr>
          <w:sz w:val="28"/>
          <w:szCs w:val="28"/>
        </w:rPr>
        <w:t>палаточникам</w:t>
      </w:r>
      <w:proofErr w:type="spellEnd"/>
      <w:r w:rsidRPr="008D5D96">
        <w:rPr>
          <w:sz w:val="28"/>
          <w:szCs w:val="28"/>
        </w:rPr>
        <w:t>, по особому списку, выдали ТАКУЮ краску. Какую именно?</w:t>
      </w:r>
    </w:p>
    <w:p w:rsidR="0032165C" w:rsidRPr="0080672D" w:rsidRDefault="0032165C" w:rsidP="0032165C">
      <w:pPr>
        <w:rPr>
          <w:b/>
          <w:sz w:val="28"/>
          <w:szCs w:val="28"/>
        </w:rPr>
      </w:pPr>
      <w:r w:rsidRPr="0080672D">
        <w:rPr>
          <w:b/>
          <w:bCs/>
          <w:sz w:val="28"/>
          <w:szCs w:val="28"/>
        </w:rPr>
        <w:t>Ответ:</w:t>
      </w:r>
      <w:r w:rsidRPr="0080672D">
        <w:rPr>
          <w:b/>
          <w:sz w:val="28"/>
          <w:szCs w:val="28"/>
        </w:rPr>
        <w:t> Бесплатную.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bCs/>
          <w:sz w:val="18"/>
          <w:szCs w:val="18"/>
        </w:rPr>
        <w:t>Комментарий:</w:t>
      </w:r>
      <w:r w:rsidRPr="00957F0B">
        <w:rPr>
          <w:sz w:val="18"/>
          <w:szCs w:val="18"/>
        </w:rPr>
        <w:t> После этого прочертить маршрут движения было уже совсем плевым делом, и никакие свои люди в Кремле не нужны.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bCs/>
          <w:sz w:val="18"/>
          <w:szCs w:val="18"/>
        </w:rPr>
        <w:t>Источни</w:t>
      </w:r>
      <w:proofErr w:type="gramStart"/>
      <w:r w:rsidRPr="00957F0B">
        <w:rPr>
          <w:bCs/>
          <w:sz w:val="18"/>
          <w:szCs w:val="18"/>
        </w:rPr>
        <w:t>к(</w:t>
      </w:r>
      <w:proofErr w:type="gramEnd"/>
      <w:r w:rsidRPr="00957F0B">
        <w:rPr>
          <w:bCs/>
          <w:sz w:val="18"/>
          <w:szCs w:val="18"/>
        </w:rPr>
        <w:t>и):</w:t>
      </w:r>
      <w:r w:rsidRPr="00957F0B">
        <w:rPr>
          <w:sz w:val="18"/>
          <w:szCs w:val="18"/>
        </w:rPr>
        <w:t> "Искатель", 1997, N 8.</w:t>
      </w:r>
    </w:p>
    <w:p w:rsidR="0032165C" w:rsidRDefault="0032165C" w:rsidP="0032165C">
      <w:pPr>
        <w:rPr>
          <w:sz w:val="18"/>
          <w:szCs w:val="18"/>
        </w:rPr>
      </w:pPr>
      <w:r w:rsidRPr="00957F0B">
        <w:rPr>
          <w:bCs/>
          <w:sz w:val="18"/>
          <w:szCs w:val="18"/>
        </w:rPr>
        <w:t>Автор:</w:t>
      </w:r>
      <w:r w:rsidRPr="00957F0B">
        <w:rPr>
          <w:sz w:val="18"/>
          <w:szCs w:val="18"/>
        </w:rPr>
        <w:t> Ольга Неумывакина (Харьков)</w:t>
      </w:r>
    </w:p>
    <w:p w:rsidR="0032165C" w:rsidRPr="00957F0B" w:rsidRDefault="0032165C" w:rsidP="0032165C">
      <w:pPr>
        <w:rPr>
          <w:sz w:val="18"/>
          <w:szCs w:val="18"/>
        </w:rPr>
      </w:pPr>
    </w:p>
    <w:p w:rsidR="0032165C" w:rsidRDefault="0032165C" w:rsidP="0032165C">
      <w:r w:rsidRPr="0080672D">
        <w:rPr>
          <w:b/>
          <w:sz w:val="28"/>
          <w:szCs w:val="28"/>
        </w:rPr>
        <w:t>Вопрос 3</w:t>
      </w:r>
      <w:r>
        <w:rPr>
          <w:b/>
          <w:sz w:val="28"/>
          <w:szCs w:val="28"/>
        </w:rPr>
        <w:t>3</w:t>
      </w:r>
      <w:r w:rsidRPr="0080672D">
        <w:rPr>
          <w:b/>
          <w:sz w:val="28"/>
          <w:szCs w:val="28"/>
        </w:rPr>
        <w:t>.</w:t>
      </w:r>
      <w:r>
        <w:t xml:space="preserve"> </w:t>
      </w:r>
    </w:p>
    <w:p w:rsidR="0032165C" w:rsidRPr="008D5D96" w:rsidRDefault="0032165C" w:rsidP="0032165C">
      <w:pPr>
        <w:rPr>
          <w:sz w:val="28"/>
          <w:szCs w:val="28"/>
        </w:rPr>
      </w:pPr>
      <w:r w:rsidRPr="008D5D96">
        <w:rPr>
          <w:sz w:val="28"/>
          <w:szCs w:val="28"/>
        </w:rPr>
        <w:t>Во время второго прихода Наполеона к власти во Франции были проведены выборы. А что в ходе выборов сделал 1% населения Марселя?</w:t>
      </w:r>
    </w:p>
    <w:p w:rsidR="0032165C" w:rsidRPr="0080672D" w:rsidRDefault="0032165C" w:rsidP="0032165C">
      <w:pPr>
        <w:rPr>
          <w:b/>
          <w:sz w:val="28"/>
          <w:szCs w:val="28"/>
        </w:rPr>
      </w:pPr>
      <w:r w:rsidRPr="0080672D">
        <w:rPr>
          <w:b/>
          <w:bCs/>
          <w:sz w:val="28"/>
          <w:szCs w:val="28"/>
        </w:rPr>
        <w:t>Ответ:</w:t>
      </w:r>
      <w:r w:rsidRPr="0080672D">
        <w:rPr>
          <w:b/>
          <w:sz w:val="28"/>
          <w:szCs w:val="28"/>
        </w:rPr>
        <w:t> Пришел и проголосовал.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bCs/>
          <w:sz w:val="18"/>
          <w:szCs w:val="18"/>
        </w:rPr>
        <w:t>Зачёт:</w:t>
      </w:r>
      <w:r w:rsidRPr="00957F0B">
        <w:rPr>
          <w:sz w:val="18"/>
          <w:szCs w:val="18"/>
        </w:rPr>
        <w:t> По смыслу.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bCs/>
          <w:sz w:val="18"/>
          <w:szCs w:val="18"/>
        </w:rPr>
        <w:t>Комментарий:</w:t>
      </w:r>
      <w:r w:rsidRPr="00957F0B">
        <w:rPr>
          <w:sz w:val="18"/>
          <w:szCs w:val="18"/>
        </w:rPr>
        <w:t> Явка избирателей была очень низкой.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bCs/>
          <w:sz w:val="18"/>
          <w:szCs w:val="18"/>
        </w:rPr>
        <w:t>Источни</w:t>
      </w:r>
      <w:proofErr w:type="gramStart"/>
      <w:r w:rsidRPr="00957F0B">
        <w:rPr>
          <w:bCs/>
          <w:sz w:val="18"/>
          <w:szCs w:val="18"/>
        </w:rPr>
        <w:t>к(</w:t>
      </w:r>
      <w:proofErr w:type="gramEnd"/>
      <w:r w:rsidRPr="00957F0B">
        <w:rPr>
          <w:bCs/>
          <w:sz w:val="18"/>
          <w:szCs w:val="18"/>
        </w:rPr>
        <w:t>и):</w:t>
      </w:r>
      <w:r w:rsidRPr="00957F0B">
        <w:rPr>
          <w:sz w:val="18"/>
          <w:szCs w:val="18"/>
        </w:rPr>
        <w:t> А. Иванов. Повседневная жизнь французов при Наполеоне. — М.: Молодая гвардия, 2006. — С. 294.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bCs/>
          <w:sz w:val="18"/>
          <w:szCs w:val="18"/>
        </w:rPr>
        <w:t>Автор:</w:t>
      </w:r>
      <w:r w:rsidRPr="00957F0B">
        <w:rPr>
          <w:sz w:val="18"/>
          <w:szCs w:val="18"/>
        </w:rPr>
        <w:t> Андрей Кузьма (Санкт-Петербург)</w:t>
      </w:r>
    </w:p>
    <w:p w:rsidR="0032165C" w:rsidRPr="0080672D" w:rsidRDefault="0032165C" w:rsidP="0032165C"/>
    <w:p w:rsidR="0032165C" w:rsidRDefault="0032165C" w:rsidP="0032165C">
      <w:pPr>
        <w:rPr>
          <w:b/>
          <w:sz w:val="28"/>
          <w:szCs w:val="28"/>
        </w:rPr>
      </w:pPr>
      <w:r w:rsidRPr="0080672D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3</w:t>
      </w:r>
      <w:r w:rsidRPr="0080672D">
        <w:rPr>
          <w:b/>
          <w:sz w:val="28"/>
          <w:szCs w:val="28"/>
        </w:rPr>
        <w:t>4.</w:t>
      </w:r>
    </w:p>
    <w:p w:rsidR="0032165C" w:rsidRPr="008D5D96" w:rsidRDefault="0032165C" w:rsidP="0032165C">
      <w:pPr>
        <w:rPr>
          <w:sz w:val="28"/>
          <w:szCs w:val="28"/>
        </w:rPr>
      </w:pPr>
      <w:r>
        <w:t xml:space="preserve"> </w:t>
      </w:r>
      <w:r w:rsidRPr="008D5D96">
        <w:rPr>
          <w:sz w:val="28"/>
          <w:szCs w:val="28"/>
        </w:rPr>
        <w:t xml:space="preserve">"Когда первобытному человеку приходилось выбирать из множества возможных партнерш, его выбор падал на ту, которая выделялась из толпы", — говорит Питер </w:t>
      </w:r>
      <w:proofErr w:type="spellStart"/>
      <w:r w:rsidRPr="008D5D96">
        <w:rPr>
          <w:sz w:val="28"/>
          <w:szCs w:val="28"/>
        </w:rPr>
        <w:t>Фрост</w:t>
      </w:r>
      <w:proofErr w:type="spellEnd"/>
      <w:r w:rsidRPr="008D5D96">
        <w:rPr>
          <w:sz w:val="28"/>
          <w:szCs w:val="28"/>
        </w:rPr>
        <w:t>, описывая ситуацию, сложившуюся в Северной Европе в пещерном веке. Канадские ученые, опубликовавшие результаты своих исследований в научном журнале "</w:t>
      </w:r>
      <w:proofErr w:type="spellStart"/>
      <w:r w:rsidRPr="008D5D96">
        <w:rPr>
          <w:sz w:val="28"/>
          <w:szCs w:val="28"/>
        </w:rPr>
        <w:t>Evolution</w:t>
      </w:r>
      <w:proofErr w:type="spellEnd"/>
      <w:r w:rsidRPr="008D5D96">
        <w:rPr>
          <w:sz w:val="28"/>
          <w:szCs w:val="28"/>
        </w:rPr>
        <w:t xml:space="preserve"> </w:t>
      </w:r>
      <w:proofErr w:type="spellStart"/>
      <w:r w:rsidRPr="008D5D96">
        <w:rPr>
          <w:sz w:val="28"/>
          <w:szCs w:val="28"/>
        </w:rPr>
        <w:t>and</w:t>
      </w:r>
      <w:proofErr w:type="spellEnd"/>
      <w:r w:rsidRPr="008D5D96">
        <w:rPr>
          <w:sz w:val="28"/>
          <w:szCs w:val="28"/>
        </w:rPr>
        <w:t xml:space="preserve"> </w:t>
      </w:r>
      <w:proofErr w:type="spellStart"/>
      <w:r w:rsidRPr="008D5D96">
        <w:rPr>
          <w:sz w:val="28"/>
          <w:szCs w:val="28"/>
        </w:rPr>
        <w:t>Human</w:t>
      </w:r>
      <w:proofErr w:type="spellEnd"/>
      <w:r w:rsidRPr="008D5D96">
        <w:rPr>
          <w:sz w:val="28"/>
          <w:szCs w:val="28"/>
        </w:rPr>
        <w:t xml:space="preserve"> </w:t>
      </w:r>
      <w:proofErr w:type="spellStart"/>
      <w:r w:rsidRPr="008D5D96">
        <w:rPr>
          <w:sz w:val="28"/>
          <w:szCs w:val="28"/>
        </w:rPr>
        <w:t>Behavior</w:t>
      </w:r>
      <w:proofErr w:type="spellEnd"/>
      <w:r w:rsidRPr="008D5D96">
        <w:rPr>
          <w:sz w:val="28"/>
          <w:szCs w:val="28"/>
        </w:rPr>
        <w:t>", считают, что ОНИ — это мутанты, ибо соответствующий ген появился около 10-11 тысяч лет назад. Кто ОНИ?</w:t>
      </w:r>
    </w:p>
    <w:p w:rsidR="0032165C" w:rsidRPr="0080672D" w:rsidRDefault="0032165C" w:rsidP="0032165C">
      <w:pPr>
        <w:rPr>
          <w:b/>
          <w:sz w:val="28"/>
          <w:szCs w:val="28"/>
        </w:rPr>
      </w:pPr>
      <w:r w:rsidRPr="0080672D">
        <w:rPr>
          <w:b/>
          <w:bCs/>
          <w:sz w:val="28"/>
          <w:szCs w:val="28"/>
        </w:rPr>
        <w:t>Ответ:</w:t>
      </w:r>
      <w:r w:rsidRPr="0080672D">
        <w:rPr>
          <w:b/>
          <w:sz w:val="28"/>
          <w:szCs w:val="28"/>
        </w:rPr>
        <w:t> Блондинки.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bCs/>
          <w:sz w:val="18"/>
          <w:szCs w:val="18"/>
        </w:rPr>
        <w:t>Источни</w:t>
      </w:r>
      <w:proofErr w:type="gramStart"/>
      <w:r w:rsidRPr="00957F0B">
        <w:rPr>
          <w:bCs/>
          <w:sz w:val="18"/>
          <w:szCs w:val="18"/>
        </w:rPr>
        <w:t>к(</w:t>
      </w:r>
      <w:proofErr w:type="gramEnd"/>
      <w:r w:rsidRPr="00957F0B">
        <w:rPr>
          <w:bCs/>
          <w:sz w:val="18"/>
          <w:szCs w:val="18"/>
        </w:rPr>
        <w:t>и):</w:t>
      </w:r>
      <w:r w:rsidRPr="00957F0B">
        <w:rPr>
          <w:sz w:val="18"/>
          <w:szCs w:val="18"/>
        </w:rPr>
        <w:t> http://www.pravda.ru/science/eureka/hypotheses/11-03-2006/78728-blonde-0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bCs/>
          <w:sz w:val="18"/>
          <w:szCs w:val="18"/>
        </w:rPr>
        <w:t>Автор:</w:t>
      </w:r>
      <w:r w:rsidRPr="00957F0B">
        <w:rPr>
          <w:sz w:val="18"/>
          <w:szCs w:val="18"/>
        </w:rPr>
        <w:t> </w:t>
      </w:r>
      <w:proofErr w:type="spellStart"/>
      <w:r w:rsidRPr="00957F0B">
        <w:rPr>
          <w:sz w:val="18"/>
          <w:szCs w:val="18"/>
        </w:rPr>
        <w:t>Андрис</w:t>
      </w:r>
      <w:proofErr w:type="spellEnd"/>
      <w:r w:rsidRPr="00957F0B">
        <w:rPr>
          <w:sz w:val="18"/>
          <w:szCs w:val="18"/>
        </w:rPr>
        <w:t xml:space="preserve"> </w:t>
      </w:r>
      <w:proofErr w:type="spellStart"/>
      <w:r w:rsidRPr="00957F0B">
        <w:rPr>
          <w:sz w:val="18"/>
          <w:szCs w:val="18"/>
        </w:rPr>
        <w:t>Акепсимайтис</w:t>
      </w:r>
      <w:proofErr w:type="spellEnd"/>
      <w:r w:rsidRPr="00957F0B">
        <w:rPr>
          <w:sz w:val="18"/>
          <w:szCs w:val="18"/>
        </w:rPr>
        <w:t xml:space="preserve"> (Вильнюс)</w:t>
      </w:r>
    </w:p>
    <w:p w:rsidR="0032165C" w:rsidRPr="0080672D" w:rsidRDefault="0032165C" w:rsidP="0032165C"/>
    <w:p w:rsidR="0032165C" w:rsidRPr="00967AC4" w:rsidRDefault="0032165C" w:rsidP="0032165C"/>
    <w:p w:rsidR="0032165C" w:rsidRDefault="0032165C" w:rsidP="0032165C">
      <w:pPr>
        <w:rPr>
          <w:b/>
          <w:sz w:val="28"/>
          <w:szCs w:val="28"/>
        </w:rPr>
      </w:pPr>
      <w:r w:rsidRPr="0080672D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35</w:t>
      </w:r>
      <w:r w:rsidRPr="0080672D">
        <w:rPr>
          <w:b/>
          <w:sz w:val="28"/>
          <w:szCs w:val="28"/>
        </w:rPr>
        <w:t>.</w:t>
      </w:r>
    </w:p>
    <w:p w:rsidR="0032165C" w:rsidRPr="008D5D96" w:rsidRDefault="0032165C" w:rsidP="0032165C">
      <w:pPr>
        <w:rPr>
          <w:sz w:val="28"/>
          <w:szCs w:val="28"/>
        </w:rPr>
      </w:pPr>
      <w:r w:rsidRPr="008D5D96">
        <w:rPr>
          <w:sz w:val="28"/>
          <w:szCs w:val="28"/>
        </w:rPr>
        <w:t xml:space="preserve"> Одна ярославская фирма выпускает губки для посуды под названием "ЕЕ счастье". Вспомнив известное детское произведение, ответьте: чье ЕЕ?</w:t>
      </w:r>
    </w:p>
    <w:p w:rsidR="0032165C" w:rsidRPr="0080672D" w:rsidRDefault="0032165C" w:rsidP="0032165C">
      <w:pPr>
        <w:rPr>
          <w:b/>
          <w:sz w:val="28"/>
          <w:szCs w:val="28"/>
        </w:rPr>
      </w:pPr>
      <w:r w:rsidRPr="0080672D">
        <w:rPr>
          <w:b/>
          <w:bCs/>
          <w:sz w:val="28"/>
          <w:szCs w:val="28"/>
        </w:rPr>
        <w:t>Ответ:</w:t>
      </w:r>
      <w:r w:rsidRPr="0080672D">
        <w:rPr>
          <w:b/>
          <w:sz w:val="28"/>
          <w:szCs w:val="28"/>
        </w:rPr>
        <w:t> </w:t>
      </w:r>
      <w:proofErr w:type="spellStart"/>
      <w:r w:rsidRPr="0080672D">
        <w:rPr>
          <w:b/>
          <w:sz w:val="28"/>
          <w:szCs w:val="28"/>
        </w:rPr>
        <w:t>Федорино</w:t>
      </w:r>
      <w:proofErr w:type="spellEnd"/>
      <w:r w:rsidRPr="0080672D">
        <w:rPr>
          <w:b/>
          <w:sz w:val="28"/>
          <w:szCs w:val="28"/>
        </w:rPr>
        <w:t>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bCs/>
          <w:sz w:val="18"/>
          <w:szCs w:val="18"/>
        </w:rPr>
        <w:t>Зачёт:</w:t>
      </w:r>
      <w:r w:rsidRPr="00957F0B">
        <w:rPr>
          <w:sz w:val="18"/>
          <w:szCs w:val="18"/>
        </w:rPr>
        <w:t> Федоры.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bCs/>
          <w:sz w:val="18"/>
          <w:szCs w:val="18"/>
        </w:rPr>
        <w:t>Комментарий:</w:t>
      </w:r>
      <w:r w:rsidRPr="00957F0B">
        <w:rPr>
          <w:sz w:val="18"/>
          <w:szCs w:val="18"/>
        </w:rPr>
        <w:t> Вспомните "</w:t>
      </w:r>
      <w:proofErr w:type="spellStart"/>
      <w:r w:rsidRPr="00957F0B">
        <w:rPr>
          <w:sz w:val="18"/>
          <w:szCs w:val="18"/>
        </w:rPr>
        <w:t>Федорино</w:t>
      </w:r>
      <w:proofErr w:type="spellEnd"/>
      <w:r w:rsidRPr="00957F0B">
        <w:rPr>
          <w:sz w:val="18"/>
          <w:szCs w:val="18"/>
        </w:rPr>
        <w:t xml:space="preserve"> горе" Чуковского.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bCs/>
          <w:sz w:val="18"/>
          <w:szCs w:val="18"/>
        </w:rPr>
        <w:t>Источни</w:t>
      </w:r>
      <w:proofErr w:type="gramStart"/>
      <w:r w:rsidRPr="00957F0B">
        <w:rPr>
          <w:bCs/>
          <w:sz w:val="18"/>
          <w:szCs w:val="18"/>
        </w:rPr>
        <w:t>к(</w:t>
      </w:r>
      <w:proofErr w:type="gramEnd"/>
      <w:r w:rsidRPr="00957F0B">
        <w:rPr>
          <w:bCs/>
          <w:sz w:val="18"/>
          <w:szCs w:val="18"/>
        </w:rPr>
        <w:t>и):</w:t>
      </w:r>
      <w:r w:rsidRPr="00957F0B">
        <w:rPr>
          <w:sz w:val="18"/>
          <w:szCs w:val="18"/>
        </w:rPr>
        <w:t> http://www.727373.ru/find/web.dll/itemgoods?id_service=10&amp;id_city=76004&amp;id_firm=40459&amp;id_price=16380803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bCs/>
          <w:sz w:val="18"/>
          <w:szCs w:val="18"/>
        </w:rPr>
        <w:t>Автор:</w:t>
      </w:r>
      <w:r w:rsidRPr="00957F0B">
        <w:rPr>
          <w:sz w:val="18"/>
          <w:szCs w:val="18"/>
        </w:rPr>
        <w:t> Игорь Волобуев (Донецк)</w:t>
      </w:r>
    </w:p>
    <w:p w:rsidR="0032165C" w:rsidRPr="00C77360" w:rsidRDefault="0032165C" w:rsidP="0032165C">
      <w:pPr>
        <w:rPr>
          <w:sz w:val="18"/>
          <w:szCs w:val="18"/>
        </w:rPr>
      </w:pPr>
    </w:p>
    <w:p w:rsidR="0032165C" w:rsidRPr="00220E54" w:rsidRDefault="0032165C" w:rsidP="0032165C">
      <w:pPr>
        <w:rPr>
          <w:sz w:val="28"/>
          <w:szCs w:val="28"/>
        </w:rPr>
      </w:pPr>
    </w:p>
    <w:p w:rsidR="0032165C" w:rsidRDefault="0032165C" w:rsidP="0032165C">
      <w:r w:rsidRPr="00C77360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36</w:t>
      </w:r>
      <w:r w:rsidRPr="00C77360">
        <w:rPr>
          <w:b/>
          <w:sz w:val="28"/>
          <w:szCs w:val="28"/>
        </w:rPr>
        <w:t>.</w:t>
      </w:r>
      <w:r>
        <w:t xml:space="preserve"> </w:t>
      </w:r>
    </w:p>
    <w:p w:rsidR="0032165C" w:rsidRPr="008D5D96" w:rsidRDefault="0032165C" w:rsidP="0032165C">
      <w:pPr>
        <w:rPr>
          <w:sz w:val="28"/>
          <w:szCs w:val="28"/>
        </w:rPr>
      </w:pPr>
      <w:r w:rsidRPr="008D5D96">
        <w:rPr>
          <w:sz w:val="28"/>
          <w:szCs w:val="28"/>
        </w:rPr>
        <w:t>Согласно одному юмористическому выражению, к концу рыбалки это устойчивое выражение уже не соответствует действительности. О какой поговорке идет речь?</w:t>
      </w:r>
    </w:p>
    <w:p w:rsidR="0032165C" w:rsidRPr="00C77360" w:rsidRDefault="0032165C" w:rsidP="0032165C">
      <w:pPr>
        <w:rPr>
          <w:b/>
          <w:sz w:val="28"/>
          <w:szCs w:val="28"/>
        </w:rPr>
      </w:pPr>
      <w:r w:rsidRPr="00C77360">
        <w:rPr>
          <w:b/>
          <w:bCs/>
          <w:sz w:val="28"/>
          <w:szCs w:val="28"/>
        </w:rPr>
        <w:t>Ответ:</w:t>
      </w:r>
      <w:r w:rsidRPr="00C77360">
        <w:rPr>
          <w:b/>
          <w:sz w:val="28"/>
          <w:szCs w:val="28"/>
        </w:rPr>
        <w:t> "Рыбак рыбака видит издалека".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bCs/>
          <w:sz w:val="18"/>
          <w:szCs w:val="18"/>
        </w:rPr>
        <w:t>Комментарий:</w:t>
      </w:r>
      <w:r w:rsidRPr="00957F0B">
        <w:rPr>
          <w:sz w:val="18"/>
          <w:szCs w:val="18"/>
        </w:rPr>
        <w:t xml:space="preserve"> Учитывая традиционные </w:t>
      </w:r>
      <w:proofErr w:type="gramStart"/>
      <w:r w:rsidRPr="00957F0B">
        <w:rPr>
          <w:sz w:val="18"/>
          <w:szCs w:val="18"/>
        </w:rPr>
        <w:t>возлияния</w:t>
      </w:r>
      <w:proofErr w:type="gramEnd"/>
      <w:r w:rsidRPr="00957F0B">
        <w:rPr>
          <w:sz w:val="18"/>
          <w:szCs w:val="18"/>
        </w:rPr>
        <w:t>, которые в фольклоре связаны с рыбалкой; юмористы утверждают, что к концу рыбалки рыбак рыбака уже не видит издалека.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bCs/>
          <w:sz w:val="18"/>
          <w:szCs w:val="18"/>
        </w:rPr>
        <w:t>Источни</w:t>
      </w:r>
      <w:proofErr w:type="gramStart"/>
      <w:r w:rsidRPr="00957F0B">
        <w:rPr>
          <w:bCs/>
          <w:sz w:val="18"/>
          <w:szCs w:val="18"/>
        </w:rPr>
        <w:t>к(</w:t>
      </w:r>
      <w:proofErr w:type="gramEnd"/>
      <w:r w:rsidRPr="00957F0B">
        <w:rPr>
          <w:bCs/>
          <w:sz w:val="18"/>
          <w:szCs w:val="18"/>
        </w:rPr>
        <w:t>и):</w:t>
      </w:r>
      <w:r w:rsidRPr="00957F0B">
        <w:rPr>
          <w:sz w:val="18"/>
          <w:szCs w:val="18"/>
        </w:rPr>
        <w:t> "Тир", 2005, N 45.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bCs/>
          <w:sz w:val="18"/>
          <w:szCs w:val="18"/>
        </w:rPr>
        <w:t>Автор:</w:t>
      </w:r>
      <w:r w:rsidRPr="00957F0B">
        <w:rPr>
          <w:sz w:val="18"/>
          <w:szCs w:val="18"/>
        </w:rPr>
        <w:t> Александр Лисянский (Харьков)</w:t>
      </w:r>
    </w:p>
    <w:p w:rsidR="0032165C" w:rsidRPr="00967AC4" w:rsidRDefault="0032165C" w:rsidP="0032165C"/>
    <w:p w:rsidR="0032165C" w:rsidRDefault="0032165C" w:rsidP="0032165C">
      <w:pPr>
        <w:rPr>
          <w:b/>
          <w:sz w:val="28"/>
          <w:szCs w:val="28"/>
        </w:rPr>
      </w:pPr>
      <w:r w:rsidRPr="00C77360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37</w:t>
      </w:r>
      <w:r w:rsidRPr="00C77360">
        <w:rPr>
          <w:b/>
          <w:sz w:val="28"/>
          <w:szCs w:val="28"/>
        </w:rPr>
        <w:t xml:space="preserve">. </w:t>
      </w:r>
    </w:p>
    <w:p w:rsidR="0032165C" w:rsidRPr="008D5D96" w:rsidRDefault="0032165C" w:rsidP="0032165C">
      <w:pPr>
        <w:rPr>
          <w:sz w:val="28"/>
          <w:szCs w:val="28"/>
        </w:rPr>
      </w:pPr>
      <w:r w:rsidRPr="008D5D96">
        <w:rPr>
          <w:sz w:val="28"/>
          <w:szCs w:val="28"/>
        </w:rPr>
        <w:t xml:space="preserve">В романе "Париж в XX веке" </w:t>
      </w:r>
      <w:proofErr w:type="spellStart"/>
      <w:r w:rsidRPr="008D5D96">
        <w:rPr>
          <w:sz w:val="28"/>
          <w:szCs w:val="28"/>
        </w:rPr>
        <w:t>Жюль</w:t>
      </w:r>
      <w:proofErr w:type="spellEnd"/>
      <w:r w:rsidRPr="008D5D96">
        <w:rPr>
          <w:sz w:val="28"/>
          <w:szCs w:val="28"/>
        </w:rPr>
        <w:t xml:space="preserve"> Верн пишет, что в XX веке из каменного угля получают алмазы, свет, тепло и даже хлеб. Уголь оказался настоящим... Чем?</w:t>
      </w:r>
    </w:p>
    <w:p w:rsidR="0032165C" w:rsidRPr="00C77360" w:rsidRDefault="0032165C" w:rsidP="0032165C">
      <w:pPr>
        <w:rPr>
          <w:b/>
          <w:sz w:val="28"/>
          <w:szCs w:val="28"/>
        </w:rPr>
      </w:pPr>
      <w:r w:rsidRPr="00C77360">
        <w:rPr>
          <w:b/>
          <w:bCs/>
          <w:sz w:val="28"/>
          <w:szCs w:val="28"/>
        </w:rPr>
        <w:t>Ответ:</w:t>
      </w:r>
      <w:r w:rsidRPr="00C77360">
        <w:rPr>
          <w:b/>
          <w:sz w:val="28"/>
          <w:szCs w:val="28"/>
        </w:rPr>
        <w:t> Философским камнем.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bCs/>
          <w:sz w:val="18"/>
          <w:szCs w:val="18"/>
        </w:rPr>
        <w:t>Источни</w:t>
      </w:r>
      <w:proofErr w:type="gramStart"/>
      <w:r w:rsidRPr="00957F0B">
        <w:rPr>
          <w:bCs/>
          <w:sz w:val="18"/>
          <w:szCs w:val="18"/>
        </w:rPr>
        <w:t>к(</w:t>
      </w:r>
      <w:proofErr w:type="gramEnd"/>
      <w:r w:rsidRPr="00957F0B">
        <w:rPr>
          <w:bCs/>
          <w:sz w:val="18"/>
          <w:szCs w:val="18"/>
        </w:rPr>
        <w:t>и):</w:t>
      </w:r>
      <w:r w:rsidRPr="00957F0B">
        <w:rPr>
          <w:sz w:val="18"/>
          <w:szCs w:val="18"/>
        </w:rPr>
        <w:t> </w:t>
      </w:r>
      <w:proofErr w:type="spellStart"/>
      <w:r w:rsidRPr="00957F0B">
        <w:rPr>
          <w:sz w:val="18"/>
          <w:szCs w:val="18"/>
        </w:rPr>
        <w:t>Жюль</w:t>
      </w:r>
      <w:proofErr w:type="spellEnd"/>
      <w:r w:rsidRPr="00957F0B">
        <w:rPr>
          <w:sz w:val="18"/>
          <w:szCs w:val="18"/>
        </w:rPr>
        <w:t xml:space="preserve"> Верн. Париж в XX веке. — М.: Международные отношения, 1995. — С. 210-211.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bCs/>
          <w:sz w:val="18"/>
          <w:szCs w:val="18"/>
        </w:rPr>
        <w:t>Автор:</w:t>
      </w:r>
      <w:r w:rsidRPr="00957F0B">
        <w:rPr>
          <w:sz w:val="18"/>
          <w:szCs w:val="18"/>
        </w:rPr>
        <w:t> Наталья Кудряшова (Санкт-Петербург)</w:t>
      </w:r>
    </w:p>
    <w:p w:rsidR="0032165C" w:rsidRPr="0032165C" w:rsidRDefault="0032165C" w:rsidP="0032165C"/>
    <w:p w:rsidR="0032165C" w:rsidRDefault="0032165C" w:rsidP="0032165C">
      <w:r w:rsidRPr="00ED578C">
        <w:rPr>
          <w:b/>
          <w:sz w:val="28"/>
          <w:szCs w:val="28"/>
        </w:rPr>
        <w:t>Вопрос 3</w:t>
      </w:r>
      <w:r>
        <w:rPr>
          <w:b/>
          <w:sz w:val="28"/>
          <w:szCs w:val="28"/>
        </w:rPr>
        <w:t>8</w:t>
      </w:r>
      <w:r w:rsidRPr="00ED578C">
        <w:rPr>
          <w:b/>
          <w:sz w:val="28"/>
          <w:szCs w:val="28"/>
        </w:rPr>
        <w:t>.</w:t>
      </w:r>
      <w:r>
        <w:t xml:space="preserve"> </w:t>
      </w:r>
    </w:p>
    <w:p w:rsidR="0032165C" w:rsidRPr="008D5D96" w:rsidRDefault="0032165C" w:rsidP="0032165C">
      <w:pPr>
        <w:rPr>
          <w:sz w:val="28"/>
          <w:szCs w:val="28"/>
        </w:rPr>
      </w:pPr>
      <w:r w:rsidRPr="008D5D96">
        <w:rPr>
          <w:sz w:val="28"/>
          <w:szCs w:val="28"/>
        </w:rPr>
        <w:t>[Ведущему: стихотворение читать в ритме гомеровского гекзаметра!] </w:t>
      </w:r>
      <w:r w:rsidRPr="008D5D96">
        <w:rPr>
          <w:sz w:val="28"/>
          <w:szCs w:val="28"/>
        </w:rPr>
        <w:br/>
        <w:t>    Закончите двумя словами эпиграмму Фазиля Искандера под названием "Рассеянный": </w:t>
      </w:r>
      <w:r w:rsidRPr="008D5D96">
        <w:rPr>
          <w:sz w:val="28"/>
          <w:szCs w:val="28"/>
        </w:rPr>
        <w:br/>
        <w:t>    "Выдавил свежую пасту на щетку зубную. </w:t>
      </w:r>
      <w:r w:rsidRPr="008D5D96">
        <w:rPr>
          <w:sz w:val="28"/>
          <w:szCs w:val="28"/>
        </w:rPr>
        <w:br/>
        <w:t>    Щетку ко рту поднеся, вспомнил, что...".</w:t>
      </w:r>
    </w:p>
    <w:p w:rsidR="0032165C" w:rsidRPr="00ED578C" w:rsidRDefault="0032165C" w:rsidP="0032165C">
      <w:pPr>
        <w:rPr>
          <w:b/>
          <w:sz w:val="28"/>
          <w:szCs w:val="28"/>
        </w:rPr>
      </w:pPr>
      <w:r w:rsidRPr="00ED578C">
        <w:rPr>
          <w:b/>
          <w:bCs/>
          <w:sz w:val="28"/>
          <w:szCs w:val="28"/>
        </w:rPr>
        <w:t>Ответ:</w:t>
      </w:r>
      <w:r w:rsidRPr="00ED578C">
        <w:rPr>
          <w:b/>
          <w:sz w:val="28"/>
          <w:szCs w:val="28"/>
        </w:rPr>
        <w:t xml:space="preserve"> "... </w:t>
      </w:r>
      <w:proofErr w:type="gramStart"/>
      <w:r w:rsidRPr="00ED578C">
        <w:rPr>
          <w:b/>
          <w:sz w:val="28"/>
          <w:szCs w:val="28"/>
        </w:rPr>
        <w:t>нету</w:t>
      </w:r>
      <w:proofErr w:type="gramEnd"/>
      <w:r w:rsidRPr="00ED578C">
        <w:rPr>
          <w:b/>
          <w:sz w:val="28"/>
          <w:szCs w:val="28"/>
        </w:rPr>
        <w:t xml:space="preserve"> зубов".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bCs/>
          <w:sz w:val="18"/>
          <w:szCs w:val="18"/>
        </w:rPr>
        <w:t>Источни</w:t>
      </w:r>
      <w:proofErr w:type="gramStart"/>
      <w:r w:rsidRPr="00957F0B">
        <w:rPr>
          <w:bCs/>
          <w:sz w:val="18"/>
          <w:szCs w:val="18"/>
        </w:rPr>
        <w:t>к(</w:t>
      </w:r>
      <w:proofErr w:type="gramEnd"/>
      <w:r w:rsidRPr="00957F0B">
        <w:rPr>
          <w:bCs/>
          <w:sz w:val="18"/>
          <w:szCs w:val="18"/>
        </w:rPr>
        <w:t>и):</w:t>
      </w:r>
      <w:r w:rsidRPr="00957F0B">
        <w:rPr>
          <w:sz w:val="18"/>
          <w:szCs w:val="18"/>
        </w:rPr>
        <w:t xml:space="preserve"> Эпиграмма. Антология Сатиры и Юмора России XX века. Том 41. — М.: </w:t>
      </w:r>
      <w:proofErr w:type="spellStart"/>
      <w:r w:rsidRPr="00957F0B">
        <w:rPr>
          <w:sz w:val="18"/>
          <w:szCs w:val="18"/>
        </w:rPr>
        <w:t>Эксмо</w:t>
      </w:r>
      <w:proofErr w:type="spellEnd"/>
      <w:r w:rsidRPr="00957F0B">
        <w:rPr>
          <w:sz w:val="18"/>
          <w:szCs w:val="18"/>
        </w:rPr>
        <w:t>, 2005. — С. 146.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bCs/>
          <w:sz w:val="18"/>
          <w:szCs w:val="18"/>
        </w:rPr>
        <w:t>Автор:</w:t>
      </w:r>
      <w:r w:rsidRPr="00957F0B">
        <w:rPr>
          <w:sz w:val="18"/>
          <w:szCs w:val="18"/>
        </w:rPr>
        <w:t xml:space="preserve"> Дмитрий </w:t>
      </w:r>
      <w:proofErr w:type="spellStart"/>
      <w:r w:rsidRPr="00957F0B">
        <w:rPr>
          <w:sz w:val="18"/>
          <w:szCs w:val="18"/>
        </w:rPr>
        <w:t>Башук</w:t>
      </w:r>
      <w:proofErr w:type="spellEnd"/>
      <w:r w:rsidRPr="00957F0B">
        <w:rPr>
          <w:sz w:val="18"/>
          <w:szCs w:val="18"/>
        </w:rPr>
        <w:t xml:space="preserve"> (Харьков)</w:t>
      </w:r>
    </w:p>
    <w:p w:rsidR="0032165C" w:rsidRPr="00957F0B" w:rsidRDefault="0032165C" w:rsidP="0032165C">
      <w:pPr>
        <w:rPr>
          <w:sz w:val="18"/>
          <w:szCs w:val="18"/>
          <w:lang w:val="en-US"/>
        </w:rPr>
      </w:pPr>
    </w:p>
    <w:p w:rsidR="0032165C" w:rsidRDefault="0032165C" w:rsidP="0032165C">
      <w:pPr>
        <w:rPr>
          <w:b/>
          <w:sz w:val="28"/>
          <w:szCs w:val="28"/>
        </w:rPr>
      </w:pPr>
      <w:r w:rsidRPr="00ED578C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39</w:t>
      </w:r>
      <w:r w:rsidRPr="00ED578C">
        <w:rPr>
          <w:b/>
          <w:sz w:val="28"/>
          <w:szCs w:val="28"/>
        </w:rPr>
        <w:t>.</w:t>
      </w:r>
    </w:p>
    <w:p w:rsidR="0032165C" w:rsidRPr="008D5D96" w:rsidRDefault="0032165C" w:rsidP="0032165C">
      <w:pPr>
        <w:rPr>
          <w:sz w:val="28"/>
          <w:szCs w:val="28"/>
        </w:rPr>
      </w:pPr>
      <w:r w:rsidRPr="008D5D96">
        <w:rPr>
          <w:sz w:val="28"/>
          <w:szCs w:val="28"/>
        </w:rPr>
        <w:t xml:space="preserve"> Шведские ученые придумали кровать, таким </w:t>
      </w:r>
      <w:proofErr w:type="gramStart"/>
      <w:r w:rsidRPr="008D5D96">
        <w:rPr>
          <w:sz w:val="28"/>
          <w:szCs w:val="28"/>
        </w:rPr>
        <w:t>образом</w:t>
      </w:r>
      <w:proofErr w:type="gramEnd"/>
      <w:r w:rsidRPr="008D5D96">
        <w:rPr>
          <w:sz w:val="28"/>
          <w:szCs w:val="28"/>
        </w:rPr>
        <w:t xml:space="preserve"> оборудованную датчиками, что при определенном условии изголовье кровати на некоторое время поднимается, а затем возвращается в исходное положение. А до каких пор изголовье будет приподнято?</w:t>
      </w:r>
    </w:p>
    <w:p w:rsidR="0032165C" w:rsidRPr="00ED578C" w:rsidRDefault="0032165C" w:rsidP="0032165C">
      <w:pPr>
        <w:rPr>
          <w:b/>
          <w:sz w:val="28"/>
          <w:szCs w:val="28"/>
        </w:rPr>
      </w:pPr>
      <w:r w:rsidRPr="00ED578C">
        <w:rPr>
          <w:b/>
          <w:bCs/>
          <w:sz w:val="28"/>
          <w:szCs w:val="28"/>
        </w:rPr>
        <w:t>Ответ:</w:t>
      </w:r>
      <w:r w:rsidRPr="00ED578C">
        <w:rPr>
          <w:b/>
          <w:sz w:val="28"/>
          <w:szCs w:val="28"/>
        </w:rPr>
        <w:t> Пока человек не перестанет храпеть.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bCs/>
          <w:sz w:val="18"/>
          <w:szCs w:val="18"/>
        </w:rPr>
        <w:t>Зачёт:</w:t>
      </w:r>
      <w:r w:rsidRPr="00957F0B">
        <w:rPr>
          <w:sz w:val="18"/>
          <w:szCs w:val="18"/>
        </w:rPr>
        <w:t> По смыслу.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bCs/>
          <w:sz w:val="18"/>
          <w:szCs w:val="18"/>
        </w:rPr>
        <w:t>Комментарий:</w:t>
      </w:r>
      <w:r w:rsidRPr="00957F0B">
        <w:rPr>
          <w:sz w:val="18"/>
          <w:szCs w:val="18"/>
        </w:rPr>
        <w:t> Кровать борется с храпом, датчики "слышат" храп, определяют пульс и частоту дыхательных движений.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bCs/>
          <w:sz w:val="18"/>
          <w:szCs w:val="18"/>
        </w:rPr>
        <w:t>Источни</w:t>
      </w:r>
      <w:proofErr w:type="gramStart"/>
      <w:r w:rsidRPr="00957F0B">
        <w:rPr>
          <w:bCs/>
          <w:sz w:val="18"/>
          <w:szCs w:val="18"/>
        </w:rPr>
        <w:t>к(</w:t>
      </w:r>
      <w:proofErr w:type="gramEnd"/>
      <w:r w:rsidRPr="00957F0B">
        <w:rPr>
          <w:bCs/>
          <w:sz w:val="18"/>
          <w:szCs w:val="18"/>
        </w:rPr>
        <w:t>и):</w:t>
      </w:r>
      <w:r w:rsidRPr="00957F0B">
        <w:rPr>
          <w:sz w:val="18"/>
          <w:szCs w:val="18"/>
        </w:rPr>
        <w:t> "Лиза", 2006, N 15.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bCs/>
          <w:sz w:val="18"/>
          <w:szCs w:val="18"/>
        </w:rPr>
        <w:t>Автор:</w:t>
      </w:r>
      <w:r w:rsidRPr="00957F0B">
        <w:rPr>
          <w:sz w:val="18"/>
          <w:szCs w:val="18"/>
        </w:rPr>
        <w:t> Александр Лисянский (Харьков)</w:t>
      </w:r>
    </w:p>
    <w:p w:rsidR="0032165C" w:rsidRPr="0032165C" w:rsidRDefault="0032165C" w:rsidP="0032165C"/>
    <w:p w:rsidR="0032165C" w:rsidRDefault="0032165C" w:rsidP="0032165C">
      <w:pPr>
        <w:rPr>
          <w:b/>
          <w:sz w:val="28"/>
          <w:szCs w:val="28"/>
        </w:rPr>
      </w:pPr>
      <w:r w:rsidRPr="00ED578C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40</w:t>
      </w:r>
      <w:r w:rsidRPr="00ED578C">
        <w:rPr>
          <w:b/>
          <w:sz w:val="28"/>
          <w:szCs w:val="28"/>
        </w:rPr>
        <w:t>.</w:t>
      </w:r>
    </w:p>
    <w:p w:rsidR="0032165C" w:rsidRPr="008D5D96" w:rsidRDefault="0032165C" w:rsidP="0032165C">
      <w:pPr>
        <w:rPr>
          <w:sz w:val="28"/>
          <w:szCs w:val="28"/>
        </w:rPr>
      </w:pPr>
      <w:r>
        <w:t xml:space="preserve"> </w:t>
      </w:r>
      <w:r w:rsidRPr="008D5D96">
        <w:rPr>
          <w:sz w:val="28"/>
          <w:szCs w:val="28"/>
        </w:rPr>
        <w:t xml:space="preserve">В свое время актриса Марина Ладынина и ее муж кинорежиссер Иван </w:t>
      </w:r>
      <w:proofErr w:type="spellStart"/>
      <w:r w:rsidRPr="008D5D96">
        <w:rPr>
          <w:sz w:val="28"/>
          <w:szCs w:val="28"/>
        </w:rPr>
        <w:t>Пырьев</w:t>
      </w:r>
      <w:proofErr w:type="spellEnd"/>
      <w:r w:rsidRPr="008D5D96">
        <w:rPr>
          <w:sz w:val="28"/>
          <w:szCs w:val="28"/>
        </w:rPr>
        <w:t xml:space="preserve"> были всячески обласканы Сталиным за их фильмы, прославлявшие советскую власть. По этому поводу Никита Богословский придумал загадку: "Угадайте, кто это: одна кровать, а в ней сразу одиннадцать...". Закончите загадку тремя словами.</w:t>
      </w:r>
    </w:p>
    <w:p w:rsidR="0032165C" w:rsidRPr="00ED578C" w:rsidRDefault="0032165C" w:rsidP="0032165C">
      <w:pPr>
        <w:rPr>
          <w:b/>
          <w:sz w:val="28"/>
          <w:szCs w:val="28"/>
        </w:rPr>
      </w:pPr>
      <w:r w:rsidRPr="00ED578C">
        <w:rPr>
          <w:b/>
          <w:bCs/>
          <w:sz w:val="28"/>
          <w:szCs w:val="28"/>
        </w:rPr>
        <w:t>Ответ:</w:t>
      </w:r>
      <w:r w:rsidRPr="00ED578C">
        <w:rPr>
          <w:b/>
          <w:sz w:val="28"/>
          <w:szCs w:val="28"/>
        </w:rPr>
        <w:t> "... лауреатов Сталинской премии".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bCs/>
          <w:sz w:val="18"/>
          <w:szCs w:val="18"/>
        </w:rPr>
        <w:t>Зачёт:</w:t>
      </w:r>
      <w:r w:rsidRPr="00957F0B">
        <w:rPr>
          <w:sz w:val="18"/>
          <w:szCs w:val="18"/>
        </w:rPr>
        <w:t> "... обладателей Сталинской премии".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bCs/>
          <w:sz w:val="18"/>
          <w:szCs w:val="18"/>
        </w:rPr>
        <w:t>Комментарий:</w:t>
      </w:r>
      <w:r w:rsidRPr="00957F0B">
        <w:rPr>
          <w:sz w:val="18"/>
          <w:szCs w:val="18"/>
        </w:rPr>
        <w:t xml:space="preserve"> Ладынина стала лауреатом пяти Сталинских премий, а </w:t>
      </w:r>
      <w:proofErr w:type="spellStart"/>
      <w:r w:rsidRPr="00957F0B">
        <w:rPr>
          <w:sz w:val="18"/>
          <w:szCs w:val="18"/>
        </w:rPr>
        <w:t>Пырьев</w:t>
      </w:r>
      <w:proofErr w:type="spellEnd"/>
      <w:r w:rsidRPr="00957F0B">
        <w:rPr>
          <w:sz w:val="18"/>
          <w:szCs w:val="18"/>
        </w:rPr>
        <w:t xml:space="preserve"> — шести.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bCs/>
          <w:sz w:val="18"/>
          <w:szCs w:val="18"/>
        </w:rPr>
        <w:lastRenderedPageBreak/>
        <w:t>Источни</w:t>
      </w:r>
      <w:proofErr w:type="gramStart"/>
      <w:r w:rsidRPr="00957F0B">
        <w:rPr>
          <w:bCs/>
          <w:sz w:val="18"/>
          <w:szCs w:val="18"/>
        </w:rPr>
        <w:t>к(</w:t>
      </w:r>
      <w:proofErr w:type="gramEnd"/>
      <w:r w:rsidRPr="00957F0B">
        <w:rPr>
          <w:bCs/>
          <w:sz w:val="18"/>
          <w:szCs w:val="18"/>
        </w:rPr>
        <w:t>и):</w:t>
      </w:r>
      <w:r w:rsidRPr="00957F0B">
        <w:rPr>
          <w:sz w:val="18"/>
          <w:szCs w:val="18"/>
        </w:rPr>
        <w:t> http://www.zn.ua/3000/3680/63339/</w:t>
      </w:r>
    </w:p>
    <w:p w:rsidR="0032165C" w:rsidRPr="00957F0B" w:rsidRDefault="0032165C" w:rsidP="0032165C">
      <w:pPr>
        <w:rPr>
          <w:sz w:val="18"/>
          <w:szCs w:val="18"/>
        </w:rPr>
      </w:pPr>
      <w:r w:rsidRPr="00957F0B">
        <w:rPr>
          <w:bCs/>
          <w:sz w:val="18"/>
          <w:szCs w:val="18"/>
        </w:rPr>
        <w:t>Автор:</w:t>
      </w:r>
      <w:r w:rsidRPr="00957F0B">
        <w:rPr>
          <w:sz w:val="18"/>
          <w:szCs w:val="18"/>
        </w:rPr>
        <w:t xml:space="preserve"> Руслан </w:t>
      </w:r>
      <w:proofErr w:type="spellStart"/>
      <w:r w:rsidRPr="00957F0B">
        <w:rPr>
          <w:sz w:val="18"/>
          <w:szCs w:val="18"/>
        </w:rPr>
        <w:t>Горусев</w:t>
      </w:r>
      <w:proofErr w:type="spellEnd"/>
      <w:r w:rsidRPr="00957F0B">
        <w:rPr>
          <w:sz w:val="18"/>
          <w:szCs w:val="18"/>
        </w:rPr>
        <w:t xml:space="preserve"> (Киев</w:t>
      </w:r>
      <w:r>
        <w:rPr>
          <w:sz w:val="18"/>
          <w:szCs w:val="18"/>
        </w:rPr>
        <w:t>)</w:t>
      </w:r>
    </w:p>
    <w:sectPr w:rsidR="0032165C" w:rsidRPr="00957F0B" w:rsidSect="0053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6A36"/>
    <w:rsid w:val="000B190C"/>
    <w:rsid w:val="00220E54"/>
    <w:rsid w:val="002A6A36"/>
    <w:rsid w:val="003202EC"/>
    <w:rsid w:val="0032165C"/>
    <w:rsid w:val="0035452C"/>
    <w:rsid w:val="0053112F"/>
    <w:rsid w:val="005474AA"/>
    <w:rsid w:val="00643047"/>
    <w:rsid w:val="00751DAE"/>
    <w:rsid w:val="007A5487"/>
    <w:rsid w:val="00973654"/>
    <w:rsid w:val="00BC036A"/>
    <w:rsid w:val="00BF4D33"/>
    <w:rsid w:val="00DE17BA"/>
    <w:rsid w:val="00FC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3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6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6A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6A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6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A36"/>
    <w:rPr>
      <w:b/>
      <w:bCs/>
    </w:rPr>
  </w:style>
  <w:style w:type="paragraph" w:customStyle="1" w:styleId="rtecenter">
    <w:name w:val="rtecenter"/>
    <w:basedOn w:val="a"/>
    <w:rsid w:val="002A6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19</Pages>
  <Words>3397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2012-11-21T09:50:00Z</dcterms:created>
  <dcterms:modified xsi:type="dcterms:W3CDTF">2013-10-21T13:16:00Z</dcterms:modified>
</cp:coreProperties>
</file>